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5C" w:rsidRDefault="00231C33" w:rsidP="00AB0D63">
      <w:pPr>
        <w:spacing w:after="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7pt;width:468pt;height:90pt;z-index:251657728;mso-position-horizontal:center" fillcolor="red" strokeweight="1.25pt">
            <v:fill o:opacity2="52429f" angle="-135" focusposition=".5,.5" focussize="" focus="50%" type="gradient"/>
            <v:shadow on="t" color="silver" opacity="52429f"/>
            <v:textpath style="font-family:&quot;Impact&quot;;font-size:44pt;v-text-kern:t" trim="t" fitpath="t" string="Brimfield Athletic Association&#10;Field Youth Basketball By-Laws"/>
            <w10:wrap type="square"/>
          </v:shape>
        </w:pict>
      </w:r>
    </w:p>
    <w:p w:rsidR="00AB0D63" w:rsidRDefault="00AB0D63" w:rsidP="00AB0D63">
      <w:pPr>
        <w:spacing w:after="0"/>
        <w:jc w:val="center"/>
      </w:pPr>
    </w:p>
    <w:p w:rsidR="00D01DFE" w:rsidRDefault="00D01DFE" w:rsidP="00AB0D63">
      <w:pPr>
        <w:spacing w:after="0"/>
        <w:jc w:val="center"/>
      </w:pPr>
    </w:p>
    <w:p w:rsidR="00D01DFE" w:rsidRDefault="00D01DFE" w:rsidP="00AB0D63">
      <w:pPr>
        <w:spacing w:after="0"/>
        <w:jc w:val="center"/>
      </w:pPr>
    </w:p>
    <w:p w:rsidR="00D01DFE" w:rsidRDefault="00D01DFE" w:rsidP="00AB0D63">
      <w:pPr>
        <w:spacing w:after="0"/>
        <w:jc w:val="center"/>
      </w:pPr>
    </w:p>
    <w:p w:rsidR="00AB0D63" w:rsidRDefault="00AB0D63" w:rsidP="00AB0D63">
      <w:pPr>
        <w:spacing w:after="0"/>
        <w:jc w:val="center"/>
      </w:pPr>
    </w:p>
    <w:p w:rsidR="00964D18" w:rsidRDefault="00964D18" w:rsidP="00AB0D63">
      <w:pPr>
        <w:spacing w:after="0"/>
        <w:jc w:val="center"/>
      </w:pPr>
    </w:p>
    <w:p w:rsidR="00964D18" w:rsidRDefault="005A2B31" w:rsidP="00AB0D63">
      <w:pPr>
        <w:spacing w:after="0"/>
        <w:jc w:val="center"/>
      </w:pPr>
      <w:r>
        <w:rPr>
          <w:noProof/>
        </w:rPr>
        <w:drawing>
          <wp:inline distT="0" distB="0" distL="0" distR="0">
            <wp:extent cx="4124325" cy="1123950"/>
            <wp:effectExtent l="0" t="0" r="9525" b="0"/>
            <wp:docPr id="1" name="Picture 1" descr="BAA Baske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 Basketb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1123950"/>
                    </a:xfrm>
                    <a:prstGeom prst="rect">
                      <a:avLst/>
                    </a:prstGeom>
                    <a:noFill/>
                    <a:ln>
                      <a:noFill/>
                    </a:ln>
                  </pic:spPr>
                </pic:pic>
              </a:graphicData>
            </a:graphic>
          </wp:inline>
        </w:drawing>
      </w:r>
    </w:p>
    <w:p w:rsidR="00964D18" w:rsidRDefault="00964D18" w:rsidP="00AB0D63">
      <w:pPr>
        <w:spacing w:after="0"/>
        <w:jc w:val="center"/>
      </w:pPr>
    </w:p>
    <w:p w:rsidR="00964D18" w:rsidRDefault="00964D18" w:rsidP="00AB0D63">
      <w:pPr>
        <w:spacing w:after="0"/>
        <w:jc w:val="center"/>
      </w:pPr>
    </w:p>
    <w:p w:rsidR="00AB0D63" w:rsidRDefault="00AB0D63" w:rsidP="00AB0D63">
      <w:pPr>
        <w:spacing w:after="0"/>
        <w:jc w:val="center"/>
      </w:pPr>
    </w:p>
    <w:p w:rsidR="00AB0D63" w:rsidRDefault="00AB0D63" w:rsidP="00AB0D63">
      <w:pPr>
        <w:spacing w:after="0"/>
        <w:jc w:val="center"/>
      </w:pPr>
    </w:p>
    <w:p w:rsidR="00AB0D63" w:rsidRDefault="00AB0D63" w:rsidP="00AB0D63">
      <w:pPr>
        <w:spacing w:after="0"/>
        <w:jc w:val="center"/>
      </w:pPr>
    </w:p>
    <w:p w:rsidR="00AB0D63" w:rsidRDefault="00AB0D63" w:rsidP="00AB0D63">
      <w:pPr>
        <w:spacing w:after="0"/>
        <w:jc w:val="center"/>
      </w:pPr>
    </w:p>
    <w:p w:rsidR="00AB0D63" w:rsidRDefault="00AB0D63" w:rsidP="00AB0D63">
      <w:pPr>
        <w:spacing w:after="0"/>
        <w:jc w:val="center"/>
      </w:pPr>
    </w:p>
    <w:p w:rsidR="00964D18" w:rsidRDefault="00964D18" w:rsidP="00AB0D63">
      <w:pPr>
        <w:spacing w:after="0"/>
        <w:jc w:val="center"/>
      </w:pPr>
    </w:p>
    <w:p w:rsidR="00964D18" w:rsidRDefault="00964D18" w:rsidP="00AB0D63">
      <w:pPr>
        <w:spacing w:after="0"/>
        <w:jc w:val="center"/>
      </w:pPr>
    </w:p>
    <w:p w:rsidR="009A5799" w:rsidRDefault="009A5799" w:rsidP="00AB0D63">
      <w:pPr>
        <w:spacing w:after="0"/>
        <w:jc w:val="center"/>
      </w:pPr>
    </w:p>
    <w:p w:rsidR="00AB0D63" w:rsidRDefault="00AB0D63" w:rsidP="00AB0D63">
      <w:pPr>
        <w:spacing w:after="0"/>
        <w:jc w:val="center"/>
      </w:pPr>
    </w:p>
    <w:p w:rsidR="0098525C" w:rsidRDefault="0098525C" w:rsidP="00AB0D63">
      <w:pPr>
        <w:spacing w:after="0"/>
        <w:jc w:val="center"/>
      </w:pPr>
    </w:p>
    <w:p w:rsidR="00964D18" w:rsidRDefault="00964D18" w:rsidP="00AB0D63">
      <w:pPr>
        <w:spacing w:after="0"/>
        <w:jc w:val="center"/>
      </w:pPr>
    </w:p>
    <w:p w:rsidR="00144B15" w:rsidRDefault="00144B15" w:rsidP="00AB0D63">
      <w:pPr>
        <w:spacing w:after="0"/>
        <w:jc w:val="center"/>
      </w:pPr>
    </w:p>
    <w:p w:rsidR="00144B15" w:rsidRDefault="00144B15" w:rsidP="00AB0D63">
      <w:pPr>
        <w:spacing w:after="0"/>
        <w:jc w:val="center"/>
      </w:pPr>
    </w:p>
    <w:p w:rsidR="00144B15" w:rsidRDefault="00144B15" w:rsidP="00AB0D63">
      <w:pPr>
        <w:spacing w:after="0"/>
        <w:jc w:val="center"/>
      </w:pPr>
    </w:p>
    <w:p w:rsidR="00144B15" w:rsidRDefault="00144B15" w:rsidP="00AB0D63">
      <w:pPr>
        <w:spacing w:after="0"/>
        <w:jc w:val="center"/>
      </w:pPr>
    </w:p>
    <w:p w:rsidR="00144B15" w:rsidRDefault="009E7636" w:rsidP="00AB0D63">
      <w:pPr>
        <w:spacing w:after="0"/>
        <w:jc w:val="center"/>
      </w:pPr>
      <w:r>
        <w:t xml:space="preserve">Version: </w:t>
      </w:r>
      <w:r w:rsidR="00D82E72">
        <w:t>2</w:t>
      </w:r>
      <w:r>
        <w:t>.</w:t>
      </w:r>
      <w:r w:rsidR="00D82E72">
        <w:t>0</w:t>
      </w:r>
    </w:p>
    <w:p w:rsidR="00144B15" w:rsidRDefault="00144B15" w:rsidP="00AB0D63">
      <w:pPr>
        <w:spacing w:after="0"/>
        <w:jc w:val="center"/>
      </w:pPr>
    </w:p>
    <w:p w:rsidR="00144B15" w:rsidRDefault="00E768A3" w:rsidP="00AB0D63">
      <w:pPr>
        <w:spacing w:after="0"/>
        <w:jc w:val="center"/>
      </w:pPr>
      <w:r>
        <w:t>February</w:t>
      </w:r>
      <w:r w:rsidR="00144B15">
        <w:t xml:space="preserve">, </w:t>
      </w:r>
      <w:r w:rsidR="007B7A43">
        <w:t>4</w:t>
      </w:r>
      <w:r>
        <w:t xml:space="preserve"> 2013</w:t>
      </w:r>
    </w:p>
    <w:p w:rsidR="00964D18" w:rsidRDefault="00964D18" w:rsidP="00AB0D63">
      <w:pPr>
        <w:spacing w:after="0"/>
        <w:jc w:val="center"/>
      </w:pPr>
    </w:p>
    <w:p w:rsidR="00964D18" w:rsidRPr="00964D18" w:rsidRDefault="00964D18" w:rsidP="00AB0D63">
      <w:pPr>
        <w:spacing w:after="0"/>
        <w:jc w:val="center"/>
        <w:rPr>
          <w:bCs/>
        </w:rPr>
      </w:pPr>
    </w:p>
    <w:p w:rsidR="00964D18" w:rsidRDefault="00964D18" w:rsidP="00AB0D63">
      <w:pPr>
        <w:spacing w:after="0"/>
        <w:jc w:val="center"/>
        <w:rPr>
          <w:b/>
          <w:bCs/>
          <w:sz w:val="32"/>
          <w:szCs w:val="32"/>
        </w:rPr>
        <w:sectPr w:rsidR="00964D18" w:rsidSect="00CB2505">
          <w:headerReference w:type="default" r:id="rId10"/>
          <w:pgSz w:w="12240" w:h="15840"/>
          <w:pgMar w:top="1440" w:right="1440" w:bottom="1440" w:left="1440" w:header="288" w:footer="288" w:gutter="0"/>
          <w:pgNumType w:start="1"/>
          <w:cols w:space="708"/>
          <w:docGrid w:linePitch="360"/>
        </w:sectPr>
      </w:pPr>
    </w:p>
    <w:p w:rsidR="00144B15" w:rsidRDefault="00231C33" w:rsidP="00144B15">
      <w:pPr>
        <w:spacing w:after="0"/>
      </w:pPr>
      <w:r>
        <w:rPr>
          <w:noProof/>
        </w:rPr>
        <w:lastRenderedPageBreak/>
        <w:pict>
          <v:shape id="_x0000_s1028" type="#_x0000_t136" style="position:absolute;margin-left:178.6pt;margin-top:8.25pt;width:133.9pt;height:19.45pt;z-index:251658752" fillcolor="red" strokeweight="1pt">
            <v:fill color2="#e5b8b7" o:opacity2="39322f" rotate="t" angle="-135" focusposition=".5,.5" focussize="" type="gradientRadial"/>
            <v:shadow on="t" opacity="52429f"/>
            <v:textpath style="font-family:&quot;Arial Black&quot;;font-size:18pt;font-style:italic;v-text-kern:t" trim="t" fitpath="t" string="Revisions "/>
            <w10:wrap type="square"/>
          </v:shape>
        </w:pict>
      </w:r>
    </w:p>
    <w:p w:rsidR="00144B15" w:rsidRDefault="00144B15" w:rsidP="00144B15">
      <w:pPr>
        <w:spacing w:after="0"/>
      </w:pPr>
    </w:p>
    <w:p w:rsidR="00144B15" w:rsidRDefault="00144B15" w:rsidP="00144B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520"/>
        <w:gridCol w:w="4140"/>
        <w:gridCol w:w="1548"/>
      </w:tblGrid>
      <w:tr w:rsidR="00144B15" w:rsidTr="001A09D5">
        <w:tc>
          <w:tcPr>
            <w:tcW w:w="1368" w:type="dxa"/>
            <w:shd w:val="clear" w:color="auto" w:fill="000000"/>
          </w:tcPr>
          <w:p w:rsidR="00144B15" w:rsidRPr="00822958" w:rsidRDefault="00144B15" w:rsidP="00144B15">
            <w:pPr>
              <w:spacing w:after="0"/>
              <w:rPr>
                <w:b/>
                <w:i/>
                <w:color w:val="FFFFFF"/>
                <w:sz w:val="28"/>
                <w:szCs w:val="28"/>
              </w:rPr>
            </w:pPr>
            <w:r>
              <w:rPr>
                <w:b/>
                <w:i/>
                <w:color w:val="FFFFFF"/>
                <w:sz w:val="28"/>
                <w:szCs w:val="28"/>
              </w:rPr>
              <w:t>Version</w:t>
            </w:r>
            <w:r w:rsidRPr="00822958">
              <w:rPr>
                <w:b/>
                <w:i/>
                <w:color w:val="FFFFFF"/>
                <w:sz w:val="28"/>
                <w:szCs w:val="28"/>
              </w:rPr>
              <w:t xml:space="preserve"> #</w:t>
            </w:r>
          </w:p>
        </w:tc>
        <w:tc>
          <w:tcPr>
            <w:tcW w:w="2520" w:type="dxa"/>
            <w:shd w:val="clear" w:color="auto" w:fill="FF0000"/>
          </w:tcPr>
          <w:p w:rsidR="00144B15" w:rsidRPr="00822958" w:rsidRDefault="00144B15" w:rsidP="00A32E0F">
            <w:pPr>
              <w:spacing w:after="0"/>
              <w:rPr>
                <w:b/>
                <w:i/>
                <w:color w:val="FFFFFF"/>
                <w:sz w:val="28"/>
                <w:szCs w:val="28"/>
              </w:rPr>
            </w:pPr>
            <w:r w:rsidRPr="00822958">
              <w:rPr>
                <w:b/>
                <w:i/>
                <w:color w:val="FFFFFF"/>
                <w:sz w:val="28"/>
                <w:szCs w:val="28"/>
              </w:rPr>
              <w:t>Name</w:t>
            </w:r>
            <w:r>
              <w:rPr>
                <w:b/>
                <w:i/>
                <w:color w:val="FFFFFF"/>
                <w:sz w:val="28"/>
                <w:szCs w:val="28"/>
              </w:rPr>
              <w:t xml:space="preserve"> of Revisor</w:t>
            </w:r>
          </w:p>
        </w:tc>
        <w:tc>
          <w:tcPr>
            <w:tcW w:w="4140" w:type="dxa"/>
            <w:shd w:val="clear" w:color="auto" w:fill="FF0000"/>
          </w:tcPr>
          <w:p w:rsidR="00144B15" w:rsidRPr="00822958" w:rsidRDefault="00144B15" w:rsidP="00A32E0F">
            <w:pPr>
              <w:spacing w:after="0"/>
              <w:rPr>
                <w:b/>
                <w:i/>
                <w:color w:val="FFFFFF"/>
                <w:sz w:val="28"/>
                <w:szCs w:val="28"/>
              </w:rPr>
            </w:pPr>
            <w:r>
              <w:rPr>
                <w:b/>
                <w:i/>
                <w:color w:val="FFFFFF"/>
                <w:sz w:val="28"/>
                <w:szCs w:val="28"/>
              </w:rPr>
              <w:t>Revision Description</w:t>
            </w:r>
          </w:p>
        </w:tc>
        <w:tc>
          <w:tcPr>
            <w:tcW w:w="1548" w:type="dxa"/>
            <w:shd w:val="clear" w:color="auto" w:fill="000000"/>
          </w:tcPr>
          <w:p w:rsidR="00144B15" w:rsidRPr="00822958" w:rsidRDefault="00144B15" w:rsidP="00A32E0F">
            <w:pPr>
              <w:spacing w:after="0"/>
              <w:rPr>
                <w:b/>
                <w:i/>
                <w:color w:val="FFFFFF"/>
                <w:sz w:val="28"/>
                <w:szCs w:val="28"/>
              </w:rPr>
            </w:pPr>
            <w:r>
              <w:rPr>
                <w:b/>
                <w:i/>
                <w:color w:val="FFFFFF"/>
                <w:sz w:val="28"/>
                <w:szCs w:val="28"/>
              </w:rPr>
              <w:t>Date</w:t>
            </w:r>
          </w:p>
        </w:tc>
      </w:tr>
      <w:tr w:rsidR="001A09D5" w:rsidRPr="001A09D5" w:rsidTr="001A09D5">
        <w:tc>
          <w:tcPr>
            <w:tcW w:w="1368" w:type="dxa"/>
            <w:shd w:val="clear" w:color="auto" w:fill="auto"/>
          </w:tcPr>
          <w:p w:rsidR="00144B15" w:rsidRPr="001A09D5" w:rsidRDefault="009E7636" w:rsidP="00144B15">
            <w:pPr>
              <w:spacing w:after="0"/>
              <w:rPr>
                <w:color w:val="auto"/>
                <w:sz w:val="28"/>
                <w:szCs w:val="28"/>
              </w:rPr>
            </w:pPr>
            <w:r>
              <w:rPr>
                <w:color w:val="auto"/>
                <w:sz w:val="28"/>
                <w:szCs w:val="28"/>
              </w:rPr>
              <w:t>1.0</w:t>
            </w:r>
          </w:p>
        </w:tc>
        <w:tc>
          <w:tcPr>
            <w:tcW w:w="2520" w:type="dxa"/>
            <w:shd w:val="clear" w:color="auto" w:fill="auto"/>
          </w:tcPr>
          <w:p w:rsidR="00144B15" w:rsidRPr="001A09D5" w:rsidRDefault="009E7636" w:rsidP="00A32E0F">
            <w:pPr>
              <w:spacing w:after="0"/>
              <w:rPr>
                <w:color w:val="auto"/>
                <w:sz w:val="28"/>
                <w:szCs w:val="28"/>
              </w:rPr>
            </w:pPr>
            <w:r>
              <w:rPr>
                <w:color w:val="auto"/>
                <w:sz w:val="28"/>
                <w:szCs w:val="28"/>
              </w:rPr>
              <w:t>Clinton Parsons</w:t>
            </w:r>
          </w:p>
        </w:tc>
        <w:tc>
          <w:tcPr>
            <w:tcW w:w="4140" w:type="dxa"/>
            <w:shd w:val="clear" w:color="auto" w:fill="auto"/>
          </w:tcPr>
          <w:p w:rsidR="00144B15" w:rsidRPr="001A09D5" w:rsidRDefault="009E7636" w:rsidP="00A32E0F">
            <w:pPr>
              <w:spacing w:after="0"/>
              <w:rPr>
                <w:color w:val="auto"/>
                <w:sz w:val="28"/>
                <w:szCs w:val="28"/>
              </w:rPr>
            </w:pPr>
            <w:r>
              <w:rPr>
                <w:color w:val="auto"/>
                <w:sz w:val="28"/>
                <w:szCs w:val="28"/>
              </w:rPr>
              <w:t>Initial version</w:t>
            </w:r>
          </w:p>
        </w:tc>
        <w:tc>
          <w:tcPr>
            <w:tcW w:w="1548" w:type="dxa"/>
            <w:shd w:val="clear" w:color="auto" w:fill="auto"/>
          </w:tcPr>
          <w:p w:rsidR="00144B15" w:rsidRPr="001A09D5" w:rsidRDefault="009E7636" w:rsidP="00A32E0F">
            <w:pPr>
              <w:spacing w:after="0"/>
              <w:rPr>
                <w:color w:val="auto"/>
                <w:sz w:val="28"/>
                <w:szCs w:val="28"/>
              </w:rPr>
            </w:pPr>
            <w:r>
              <w:rPr>
                <w:color w:val="auto"/>
                <w:sz w:val="28"/>
                <w:szCs w:val="28"/>
              </w:rPr>
              <w:t>09/17/2012</w:t>
            </w:r>
          </w:p>
        </w:tc>
      </w:tr>
      <w:tr w:rsidR="009E7636" w:rsidRPr="001A09D5" w:rsidTr="001A09D5">
        <w:tc>
          <w:tcPr>
            <w:tcW w:w="1368" w:type="dxa"/>
            <w:shd w:val="clear" w:color="auto" w:fill="auto"/>
          </w:tcPr>
          <w:p w:rsidR="009E7636" w:rsidRDefault="009E7636" w:rsidP="00144B15">
            <w:pPr>
              <w:spacing w:after="0"/>
              <w:rPr>
                <w:color w:val="auto"/>
                <w:sz w:val="28"/>
                <w:szCs w:val="28"/>
              </w:rPr>
            </w:pPr>
            <w:r>
              <w:rPr>
                <w:color w:val="auto"/>
                <w:sz w:val="28"/>
                <w:szCs w:val="28"/>
              </w:rPr>
              <w:t>1.1</w:t>
            </w:r>
          </w:p>
        </w:tc>
        <w:tc>
          <w:tcPr>
            <w:tcW w:w="2520" w:type="dxa"/>
            <w:shd w:val="clear" w:color="auto" w:fill="auto"/>
          </w:tcPr>
          <w:p w:rsidR="009E7636" w:rsidRDefault="009E7636" w:rsidP="00A32E0F">
            <w:pPr>
              <w:spacing w:after="0"/>
              <w:rPr>
                <w:color w:val="auto"/>
                <w:sz w:val="28"/>
                <w:szCs w:val="28"/>
              </w:rPr>
            </w:pPr>
            <w:r>
              <w:rPr>
                <w:color w:val="auto"/>
                <w:sz w:val="28"/>
                <w:szCs w:val="28"/>
              </w:rPr>
              <w:t>Clinton Parsons</w:t>
            </w:r>
          </w:p>
        </w:tc>
        <w:tc>
          <w:tcPr>
            <w:tcW w:w="4140" w:type="dxa"/>
            <w:shd w:val="clear" w:color="auto" w:fill="auto"/>
          </w:tcPr>
          <w:p w:rsidR="009E7636" w:rsidRDefault="009E7636" w:rsidP="009E7636">
            <w:pPr>
              <w:spacing w:after="0"/>
              <w:rPr>
                <w:color w:val="auto"/>
                <w:sz w:val="28"/>
                <w:szCs w:val="28"/>
              </w:rPr>
            </w:pPr>
            <w:r>
              <w:rPr>
                <w:color w:val="auto"/>
                <w:sz w:val="28"/>
                <w:szCs w:val="28"/>
              </w:rPr>
              <w:t>Minor name change</w:t>
            </w:r>
            <w:r w:rsidR="007B7A43">
              <w:rPr>
                <w:color w:val="auto"/>
                <w:sz w:val="28"/>
                <w:szCs w:val="28"/>
              </w:rPr>
              <w:t xml:space="preserve"> for team classification.</w:t>
            </w:r>
          </w:p>
        </w:tc>
        <w:tc>
          <w:tcPr>
            <w:tcW w:w="1548" w:type="dxa"/>
            <w:shd w:val="clear" w:color="auto" w:fill="auto"/>
          </w:tcPr>
          <w:p w:rsidR="009E7636" w:rsidRDefault="009E7636" w:rsidP="00A32E0F">
            <w:pPr>
              <w:spacing w:after="0"/>
              <w:rPr>
                <w:color w:val="auto"/>
                <w:sz w:val="28"/>
                <w:szCs w:val="28"/>
              </w:rPr>
            </w:pPr>
            <w:r>
              <w:rPr>
                <w:color w:val="auto"/>
                <w:sz w:val="28"/>
                <w:szCs w:val="28"/>
              </w:rPr>
              <w:t>09/17/2012</w:t>
            </w:r>
          </w:p>
        </w:tc>
      </w:tr>
      <w:tr w:rsidR="00CB450C" w:rsidRPr="001A09D5" w:rsidTr="001A09D5">
        <w:tc>
          <w:tcPr>
            <w:tcW w:w="1368" w:type="dxa"/>
            <w:shd w:val="clear" w:color="auto" w:fill="auto"/>
          </w:tcPr>
          <w:p w:rsidR="00CB450C" w:rsidRDefault="00CB450C" w:rsidP="00144B15">
            <w:pPr>
              <w:spacing w:after="0"/>
              <w:rPr>
                <w:color w:val="auto"/>
                <w:sz w:val="28"/>
                <w:szCs w:val="28"/>
              </w:rPr>
            </w:pPr>
            <w:r>
              <w:rPr>
                <w:color w:val="auto"/>
                <w:sz w:val="28"/>
                <w:szCs w:val="28"/>
              </w:rPr>
              <w:t>1.2</w:t>
            </w:r>
          </w:p>
        </w:tc>
        <w:tc>
          <w:tcPr>
            <w:tcW w:w="2520" w:type="dxa"/>
            <w:shd w:val="clear" w:color="auto" w:fill="auto"/>
          </w:tcPr>
          <w:p w:rsidR="00CB450C" w:rsidRDefault="00CB450C" w:rsidP="00A32E0F">
            <w:pPr>
              <w:spacing w:after="0"/>
              <w:rPr>
                <w:color w:val="auto"/>
                <w:sz w:val="28"/>
                <w:szCs w:val="28"/>
              </w:rPr>
            </w:pPr>
            <w:r>
              <w:rPr>
                <w:color w:val="auto"/>
                <w:sz w:val="28"/>
                <w:szCs w:val="28"/>
              </w:rPr>
              <w:t>Clinton Parsons</w:t>
            </w:r>
          </w:p>
        </w:tc>
        <w:tc>
          <w:tcPr>
            <w:tcW w:w="4140" w:type="dxa"/>
            <w:shd w:val="clear" w:color="auto" w:fill="auto"/>
          </w:tcPr>
          <w:p w:rsidR="00CB450C" w:rsidRDefault="00CB450C" w:rsidP="00CB450C">
            <w:pPr>
              <w:spacing w:after="0"/>
              <w:rPr>
                <w:color w:val="auto"/>
                <w:sz w:val="28"/>
                <w:szCs w:val="28"/>
              </w:rPr>
            </w:pPr>
            <w:r>
              <w:rPr>
                <w:color w:val="auto"/>
                <w:sz w:val="28"/>
                <w:szCs w:val="28"/>
              </w:rPr>
              <w:t>Addressing player unable to make draft</w:t>
            </w:r>
            <w:r w:rsidR="007B7A43">
              <w:rPr>
                <w:color w:val="auto"/>
                <w:sz w:val="28"/>
                <w:szCs w:val="28"/>
              </w:rPr>
              <w:t>.  Tenure start time identified.</w:t>
            </w:r>
          </w:p>
        </w:tc>
        <w:tc>
          <w:tcPr>
            <w:tcW w:w="1548" w:type="dxa"/>
            <w:shd w:val="clear" w:color="auto" w:fill="auto"/>
          </w:tcPr>
          <w:p w:rsidR="00CB450C" w:rsidRDefault="00CB450C" w:rsidP="00A32E0F">
            <w:pPr>
              <w:spacing w:after="0"/>
              <w:rPr>
                <w:color w:val="auto"/>
                <w:sz w:val="28"/>
                <w:szCs w:val="28"/>
              </w:rPr>
            </w:pPr>
            <w:r>
              <w:rPr>
                <w:color w:val="auto"/>
                <w:sz w:val="28"/>
                <w:szCs w:val="28"/>
              </w:rPr>
              <w:t>11/04/2012</w:t>
            </w:r>
          </w:p>
        </w:tc>
      </w:tr>
      <w:tr w:rsidR="00D82E72" w:rsidRPr="001A09D5" w:rsidTr="001A09D5">
        <w:tc>
          <w:tcPr>
            <w:tcW w:w="1368" w:type="dxa"/>
            <w:shd w:val="clear" w:color="auto" w:fill="auto"/>
          </w:tcPr>
          <w:p w:rsidR="00D82E72" w:rsidRDefault="00D82E72" w:rsidP="00144B15">
            <w:pPr>
              <w:spacing w:after="0"/>
              <w:rPr>
                <w:color w:val="auto"/>
                <w:sz w:val="28"/>
                <w:szCs w:val="28"/>
              </w:rPr>
            </w:pPr>
            <w:r>
              <w:rPr>
                <w:color w:val="auto"/>
                <w:sz w:val="28"/>
                <w:szCs w:val="28"/>
              </w:rPr>
              <w:t>2.0</w:t>
            </w:r>
          </w:p>
        </w:tc>
        <w:tc>
          <w:tcPr>
            <w:tcW w:w="2520" w:type="dxa"/>
            <w:shd w:val="clear" w:color="auto" w:fill="auto"/>
          </w:tcPr>
          <w:p w:rsidR="00D82E72" w:rsidRDefault="00D82E72" w:rsidP="00A32E0F">
            <w:pPr>
              <w:spacing w:after="0"/>
              <w:rPr>
                <w:color w:val="auto"/>
                <w:sz w:val="28"/>
                <w:szCs w:val="28"/>
              </w:rPr>
            </w:pPr>
            <w:r>
              <w:rPr>
                <w:color w:val="auto"/>
                <w:sz w:val="28"/>
                <w:szCs w:val="28"/>
              </w:rPr>
              <w:t>Clinton Parsons</w:t>
            </w:r>
          </w:p>
        </w:tc>
        <w:tc>
          <w:tcPr>
            <w:tcW w:w="4140" w:type="dxa"/>
            <w:shd w:val="clear" w:color="auto" w:fill="auto"/>
          </w:tcPr>
          <w:p w:rsidR="00D82E72" w:rsidRDefault="00D82E72" w:rsidP="00CB450C">
            <w:pPr>
              <w:spacing w:after="0"/>
              <w:rPr>
                <w:color w:val="auto"/>
                <w:sz w:val="28"/>
                <w:szCs w:val="28"/>
              </w:rPr>
            </w:pPr>
            <w:r>
              <w:rPr>
                <w:color w:val="auto"/>
                <w:sz w:val="28"/>
                <w:szCs w:val="28"/>
              </w:rPr>
              <w:t>Added in Refund criteria</w:t>
            </w:r>
            <w:r w:rsidR="000B044F">
              <w:rPr>
                <w:color w:val="auto"/>
                <w:sz w:val="28"/>
                <w:szCs w:val="28"/>
              </w:rPr>
              <w:t xml:space="preserve"> from Organization By-Laws</w:t>
            </w:r>
            <w:r w:rsidR="00CC162F">
              <w:rPr>
                <w:color w:val="auto"/>
                <w:sz w:val="28"/>
                <w:szCs w:val="28"/>
              </w:rPr>
              <w:t xml:space="preserve"> and draft clarification</w:t>
            </w:r>
          </w:p>
        </w:tc>
        <w:tc>
          <w:tcPr>
            <w:tcW w:w="1548" w:type="dxa"/>
            <w:shd w:val="clear" w:color="auto" w:fill="auto"/>
          </w:tcPr>
          <w:p w:rsidR="00D82E72" w:rsidRDefault="00D82E72" w:rsidP="00A32E0F">
            <w:pPr>
              <w:spacing w:after="0"/>
              <w:rPr>
                <w:color w:val="auto"/>
                <w:sz w:val="28"/>
                <w:szCs w:val="28"/>
              </w:rPr>
            </w:pPr>
            <w:r>
              <w:rPr>
                <w:color w:val="auto"/>
                <w:sz w:val="28"/>
                <w:szCs w:val="28"/>
              </w:rPr>
              <w:t>02/07/2013</w:t>
            </w:r>
          </w:p>
        </w:tc>
      </w:tr>
      <w:tr w:rsidR="007B7A43" w:rsidRPr="001A09D5" w:rsidTr="00F348DC">
        <w:tc>
          <w:tcPr>
            <w:tcW w:w="9576" w:type="dxa"/>
            <w:gridSpan w:val="4"/>
            <w:shd w:val="clear" w:color="auto" w:fill="auto"/>
          </w:tcPr>
          <w:p w:rsidR="007B7A43" w:rsidRDefault="007B7A43" w:rsidP="007B7A43">
            <w:pPr>
              <w:spacing w:after="0"/>
              <w:rPr>
                <w:color w:val="auto"/>
                <w:sz w:val="28"/>
                <w:szCs w:val="28"/>
              </w:rPr>
            </w:pPr>
            <w:r>
              <w:rPr>
                <w:color w:val="auto"/>
                <w:sz w:val="28"/>
                <w:szCs w:val="28"/>
              </w:rPr>
              <w:t>The first number is for major revisions and the second number is for clarifications or minor wording changes that do not affect meaning.</w:t>
            </w:r>
          </w:p>
        </w:tc>
      </w:tr>
    </w:tbl>
    <w:p w:rsidR="00144B15" w:rsidRDefault="00144B15" w:rsidP="007B7A43">
      <w:pPr>
        <w:spacing w:after="0"/>
      </w:pPr>
    </w:p>
    <w:p w:rsidR="008D27D4" w:rsidRDefault="00144B15" w:rsidP="00AB0D63">
      <w:pPr>
        <w:spacing w:after="0"/>
      </w:pPr>
      <w:r>
        <w:br w:type="page"/>
      </w:r>
    </w:p>
    <w:p w:rsidR="00AB0D63" w:rsidRDefault="00231C33" w:rsidP="00AB0D63">
      <w:pPr>
        <w:spacing w:after="0"/>
      </w:pPr>
      <w:r>
        <w:rPr>
          <w:noProof/>
        </w:rPr>
        <w:lastRenderedPageBreak/>
        <w:pict>
          <v:shape id="_x0000_s1026" type="#_x0000_t136" style="position:absolute;margin-left:166.6pt;margin-top:5.9pt;width:133.9pt;height:19.45pt;z-index:251656704" fillcolor="red" strokeweight="1pt">
            <v:fill color2="#e5b8b7" o:opacity2="39322f" rotate="t" angle="-135" focusposition=".5,.5" focussize="" type="gradientRadial"/>
            <v:shadow on="t" opacity="52429f"/>
            <v:textpath style="font-family:&quot;Arial Black&quot;;font-size:18pt;font-style:italic;v-text-kern:t" trim="t" fitpath="t" string="Table of Contents"/>
            <w10:wrap type="square"/>
          </v:shape>
        </w:pict>
      </w:r>
    </w:p>
    <w:p w:rsidR="00AB0D63" w:rsidRDefault="00AB0D63" w:rsidP="00AB0D63">
      <w:pPr>
        <w:spacing w:after="0"/>
      </w:pPr>
    </w:p>
    <w:p w:rsidR="008D27D4" w:rsidRDefault="008D27D4" w:rsidP="00AB0D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760"/>
        <w:gridCol w:w="1548"/>
      </w:tblGrid>
      <w:tr w:rsidR="00AB0D63" w:rsidTr="00265D73">
        <w:tc>
          <w:tcPr>
            <w:tcW w:w="2268" w:type="dxa"/>
            <w:shd w:val="clear" w:color="auto" w:fill="000000"/>
          </w:tcPr>
          <w:p w:rsidR="00AB0D63" w:rsidRPr="00822958" w:rsidRDefault="00AB0D63" w:rsidP="00265D73">
            <w:pPr>
              <w:spacing w:after="0"/>
              <w:rPr>
                <w:b/>
                <w:i/>
                <w:color w:val="FFFFFF"/>
                <w:sz w:val="28"/>
                <w:szCs w:val="28"/>
              </w:rPr>
            </w:pPr>
            <w:r w:rsidRPr="00822958">
              <w:rPr>
                <w:b/>
                <w:i/>
                <w:color w:val="FFFFFF"/>
                <w:sz w:val="28"/>
                <w:szCs w:val="28"/>
              </w:rPr>
              <w:t>Article #</w:t>
            </w:r>
          </w:p>
        </w:tc>
        <w:tc>
          <w:tcPr>
            <w:tcW w:w="5760" w:type="dxa"/>
            <w:shd w:val="clear" w:color="auto" w:fill="FF0000"/>
          </w:tcPr>
          <w:p w:rsidR="00AB0D63" w:rsidRPr="00822958" w:rsidRDefault="00AB0D63" w:rsidP="00265D73">
            <w:pPr>
              <w:spacing w:after="0"/>
              <w:rPr>
                <w:b/>
                <w:i/>
                <w:color w:val="FFFFFF"/>
                <w:sz w:val="28"/>
                <w:szCs w:val="28"/>
              </w:rPr>
            </w:pPr>
            <w:r w:rsidRPr="00822958">
              <w:rPr>
                <w:b/>
                <w:i/>
                <w:color w:val="FFFFFF"/>
                <w:sz w:val="28"/>
                <w:szCs w:val="28"/>
              </w:rPr>
              <w:t>Article Name</w:t>
            </w:r>
          </w:p>
        </w:tc>
        <w:tc>
          <w:tcPr>
            <w:tcW w:w="1548" w:type="dxa"/>
            <w:shd w:val="clear" w:color="auto" w:fill="000000"/>
          </w:tcPr>
          <w:p w:rsidR="00AB0D63" w:rsidRPr="00822958" w:rsidRDefault="00AB0D63" w:rsidP="00265D73">
            <w:pPr>
              <w:spacing w:after="0"/>
              <w:rPr>
                <w:b/>
                <w:i/>
                <w:color w:val="FFFFFF"/>
                <w:sz w:val="28"/>
                <w:szCs w:val="28"/>
              </w:rPr>
            </w:pPr>
            <w:r w:rsidRPr="00822958">
              <w:rPr>
                <w:b/>
                <w:i/>
                <w:color w:val="FFFFFF"/>
                <w:sz w:val="28"/>
                <w:szCs w:val="28"/>
              </w:rPr>
              <w:t>Page(s)</w:t>
            </w:r>
          </w:p>
        </w:tc>
      </w:tr>
    </w:tbl>
    <w:p w:rsidR="00AB0D63" w:rsidRPr="00EA119B" w:rsidRDefault="00AB0D63" w:rsidP="00AB0D63">
      <w:pPr>
        <w:spacing w:after="0"/>
      </w:pPr>
    </w:p>
    <w:p w:rsidR="0098525C" w:rsidRDefault="005879D8" w:rsidP="00AB0D63">
      <w:pPr>
        <w:spacing w:after="0"/>
      </w:pPr>
      <w:r>
        <w:t>1</w:t>
      </w:r>
      <w:r>
        <w:tab/>
      </w:r>
      <w:r>
        <w:tab/>
      </w:r>
      <w:r w:rsidR="00AB0D63">
        <w:tab/>
      </w:r>
      <w:r>
        <w:t>Team Rosters</w:t>
      </w:r>
      <w:r>
        <w:tab/>
      </w:r>
      <w:r>
        <w:tab/>
      </w:r>
      <w:r>
        <w:tab/>
      </w:r>
      <w:r>
        <w:tab/>
      </w:r>
      <w:r>
        <w:tab/>
      </w:r>
      <w:r>
        <w:tab/>
      </w:r>
      <w:r w:rsidR="000E64D1">
        <w:tab/>
      </w:r>
      <w:r w:rsidR="008D27D4">
        <w:t>3</w:t>
      </w:r>
      <w:r w:rsidR="000E64D1">
        <w:t xml:space="preserve"> - </w:t>
      </w:r>
      <w:r w:rsidR="00BD434A">
        <w:t>6</w:t>
      </w:r>
    </w:p>
    <w:p w:rsidR="0082583F" w:rsidRDefault="0082583F" w:rsidP="00AB0D63">
      <w:pPr>
        <w:spacing w:after="0"/>
      </w:pPr>
    </w:p>
    <w:p w:rsidR="0082583F" w:rsidRPr="0082583F" w:rsidRDefault="0082583F" w:rsidP="00AB0D63">
      <w:pPr>
        <w:spacing w:after="0"/>
      </w:pPr>
      <w:r>
        <w:t>2</w:t>
      </w:r>
      <w:r>
        <w:tab/>
      </w:r>
      <w:r w:rsidR="00AB0D63">
        <w:tab/>
      </w:r>
      <w:r>
        <w:tab/>
        <w:t xml:space="preserve">Player </w:t>
      </w:r>
      <w:r w:rsidRPr="0082583F">
        <w:rPr>
          <w:bCs/>
          <w:iCs/>
        </w:rPr>
        <w:t>Eligibility</w:t>
      </w:r>
      <w:r w:rsidRPr="0082583F">
        <w:tab/>
      </w:r>
      <w:r w:rsidRPr="0082583F">
        <w:tab/>
      </w:r>
      <w:r w:rsidRPr="0082583F">
        <w:tab/>
      </w:r>
      <w:r w:rsidRPr="0082583F">
        <w:tab/>
      </w:r>
      <w:r w:rsidRPr="0082583F">
        <w:tab/>
      </w:r>
      <w:r w:rsidR="00CB089B">
        <w:tab/>
      </w:r>
      <w:r w:rsidR="00BD434A">
        <w:t>7</w:t>
      </w:r>
    </w:p>
    <w:p w:rsidR="0082583F" w:rsidRDefault="0082583F" w:rsidP="00AB0D63">
      <w:pPr>
        <w:spacing w:after="0"/>
      </w:pPr>
    </w:p>
    <w:p w:rsidR="0082583F" w:rsidRDefault="0082583F" w:rsidP="00AB0D63">
      <w:pPr>
        <w:spacing w:after="0"/>
      </w:pPr>
      <w:r>
        <w:t>3</w:t>
      </w:r>
      <w:r>
        <w:tab/>
      </w:r>
      <w:r w:rsidR="00AB0D63">
        <w:tab/>
      </w:r>
      <w:r>
        <w:tab/>
        <w:t>League Play</w:t>
      </w:r>
      <w:r>
        <w:tab/>
      </w:r>
      <w:r>
        <w:tab/>
      </w:r>
      <w:r>
        <w:tab/>
      </w:r>
      <w:r>
        <w:tab/>
      </w:r>
      <w:r>
        <w:tab/>
      </w:r>
      <w:r>
        <w:tab/>
      </w:r>
      <w:r>
        <w:tab/>
      </w:r>
      <w:r w:rsidR="00BD434A">
        <w:t>8</w:t>
      </w:r>
      <w:r>
        <w:t xml:space="preserve"> </w:t>
      </w:r>
      <w:r w:rsidR="00727FFD">
        <w:t>–</w:t>
      </w:r>
      <w:r w:rsidR="00CB089B">
        <w:t xml:space="preserve"> </w:t>
      </w:r>
      <w:r w:rsidR="00BD434A">
        <w:t>9</w:t>
      </w:r>
    </w:p>
    <w:p w:rsidR="00727FFD" w:rsidRDefault="00727FFD" w:rsidP="00AB0D63">
      <w:pPr>
        <w:spacing w:after="0"/>
      </w:pPr>
    </w:p>
    <w:p w:rsidR="00727FFD" w:rsidRDefault="00192F6A" w:rsidP="00AB0D63">
      <w:pPr>
        <w:spacing w:after="0"/>
      </w:pPr>
      <w:r>
        <w:t>4</w:t>
      </w:r>
      <w:r>
        <w:tab/>
      </w:r>
      <w:r w:rsidR="00AB0D63">
        <w:tab/>
      </w:r>
      <w:r>
        <w:tab/>
        <w:t>Practice Time</w:t>
      </w:r>
      <w:r>
        <w:tab/>
      </w:r>
      <w:r>
        <w:tab/>
      </w:r>
      <w:r>
        <w:tab/>
      </w:r>
      <w:r>
        <w:tab/>
      </w:r>
      <w:r>
        <w:tab/>
      </w:r>
      <w:r>
        <w:tab/>
      </w:r>
      <w:r w:rsidR="00CB089B">
        <w:tab/>
      </w:r>
      <w:r w:rsidR="00BD434A">
        <w:t>10</w:t>
      </w:r>
    </w:p>
    <w:p w:rsidR="00727FFD" w:rsidRDefault="00727FFD" w:rsidP="00AB0D63">
      <w:pPr>
        <w:spacing w:after="0"/>
      </w:pPr>
    </w:p>
    <w:p w:rsidR="00727FFD" w:rsidRDefault="00727FFD" w:rsidP="00AB0D63">
      <w:pPr>
        <w:spacing w:after="0"/>
      </w:pPr>
      <w:r>
        <w:t>5</w:t>
      </w:r>
      <w:r>
        <w:tab/>
      </w:r>
      <w:r w:rsidR="00AB0D63">
        <w:tab/>
      </w:r>
      <w:r>
        <w:tab/>
        <w:t>Tournament Play</w:t>
      </w:r>
      <w:r>
        <w:tab/>
      </w:r>
      <w:r>
        <w:tab/>
      </w:r>
      <w:r>
        <w:tab/>
      </w:r>
      <w:r>
        <w:tab/>
      </w:r>
      <w:r>
        <w:tab/>
      </w:r>
      <w:r>
        <w:tab/>
      </w:r>
      <w:r w:rsidR="00BD434A">
        <w:t>11</w:t>
      </w:r>
    </w:p>
    <w:p w:rsidR="00727FFD" w:rsidRDefault="00727FFD" w:rsidP="00AB0D63">
      <w:pPr>
        <w:spacing w:after="0"/>
      </w:pPr>
    </w:p>
    <w:p w:rsidR="00BC4768" w:rsidRDefault="00BC4768" w:rsidP="00AB0D63">
      <w:pPr>
        <w:spacing w:after="0"/>
      </w:pPr>
      <w:r>
        <w:t>6</w:t>
      </w:r>
      <w:r>
        <w:tab/>
      </w:r>
      <w:r>
        <w:tab/>
      </w:r>
      <w:r>
        <w:tab/>
      </w:r>
      <w:r w:rsidR="00B53E13">
        <w:t>Coach</w:t>
      </w:r>
      <w:r>
        <w:t xml:space="preserve"> </w:t>
      </w:r>
      <w:r w:rsidRPr="0082583F">
        <w:rPr>
          <w:bCs/>
          <w:iCs/>
        </w:rPr>
        <w:t>Eligibility</w:t>
      </w:r>
      <w:r w:rsidR="004C48F7">
        <w:rPr>
          <w:bCs/>
          <w:iCs/>
        </w:rPr>
        <w:t xml:space="preserve"> &amp; Expectations</w:t>
      </w:r>
      <w:r w:rsidR="00BD434A">
        <w:rPr>
          <w:bCs/>
          <w:iCs/>
        </w:rPr>
        <w:tab/>
      </w:r>
      <w:r w:rsidR="00BD434A">
        <w:rPr>
          <w:bCs/>
          <w:iCs/>
        </w:rPr>
        <w:tab/>
      </w:r>
      <w:r w:rsidR="00BD434A">
        <w:rPr>
          <w:bCs/>
          <w:iCs/>
        </w:rPr>
        <w:tab/>
      </w:r>
      <w:r w:rsidR="00BD434A">
        <w:rPr>
          <w:bCs/>
          <w:iCs/>
        </w:rPr>
        <w:tab/>
        <w:t>12</w:t>
      </w:r>
    </w:p>
    <w:p w:rsidR="00BC4768" w:rsidRDefault="00BC4768" w:rsidP="00AB0D63">
      <w:pPr>
        <w:spacing w:after="0"/>
      </w:pPr>
    </w:p>
    <w:p w:rsidR="00BC4768" w:rsidRDefault="00BC4768" w:rsidP="00AB0D63">
      <w:pPr>
        <w:spacing w:after="0"/>
      </w:pPr>
      <w:r>
        <w:t>7</w:t>
      </w:r>
      <w:r>
        <w:tab/>
      </w:r>
      <w:r>
        <w:tab/>
      </w:r>
      <w:r>
        <w:tab/>
        <w:t>Officiating</w:t>
      </w:r>
      <w:r>
        <w:tab/>
      </w:r>
      <w:r>
        <w:tab/>
      </w:r>
      <w:r>
        <w:tab/>
      </w:r>
      <w:r w:rsidR="00BD434A">
        <w:tab/>
      </w:r>
      <w:r w:rsidR="00BD434A">
        <w:tab/>
      </w:r>
      <w:r w:rsidR="00BD434A">
        <w:tab/>
      </w:r>
      <w:r w:rsidR="00BD434A">
        <w:tab/>
        <w:t>13</w:t>
      </w:r>
    </w:p>
    <w:p w:rsidR="00BC4768" w:rsidRDefault="00BC4768" w:rsidP="00AB0D63">
      <w:pPr>
        <w:spacing w:after="0"/>
      </w:pPr>
    </w:p>
    <w:p w:rsidR="00727FFD" w:rsidRDefault="004D501D" w:rsidP="00AB0D63">
      <w:pPr>
        <w:spacing w:after="0"/>
      </w:pPr>
      <w:r>
        <w:t>8</w:t>
      </w:r>
      <w:r w:rsidR="00727FFD">
        <w:tab/>
      </w:r>
      <w:r w:rsidR="00AB0D63">
        <w:tab/>
      </w:r>
      <w:r w:rsidR="00727FFD">
        <w:tab/>
        <w:t>Coac</w:t>
      </w:r>
      <w:r w:rsidR="00192F6A">
        <w:t>h</w:t>
      </w:r>
      <w:r>
        <w:t>es &amp; Players</w:t>
      </w:r>
      <w:r w:rsidR="00192F6A">
        <w:t xml:space="preserve"> Equipment</w:t>
      </w:r>
      <w:r w:rsidR="00192F6A">
        <w:tab/>
      </w:r>
      <w:r w:rsidR="00192F6A">
        <w:tab/>
      </w:r>
      <w:r w:rsidR="00192F6A">
        <w:tab/>
      </w:r>
      <w:r w:rsidR="00192F6A">
        <w:tab/>
      </w:r>
      <w:r w:rsidR="00BD434A">
        <w:t>14</w:t>
      </w:r>
    </w:p>
    <w:p w:rsidR="00727FFD" w:rsidRDefault="00727FFD" w:rsidP="00AB0D63">
      <w:pPr>
        <w:spacing w:after="0"/>
      </w:pPr>
    </w:p>
    <w:p w:rsidR="00B53E13" w:rsidRDefault="00B53E13" w:rsidP="00AB0D63">
      <w:pPr>
        <w:spacing w:after="0"/>
      </w:pPr>
      <w:r>
        <w:t>9</w:t>
      </w:r>
      <w:r>
        <w:tab/>
      </w:r>
      <w:r>
        <w:tab/>
      </w:r>
      <w:r>
        <w:tab/>
        <w:t>C</w:t>
      </w:r>
      <w:r w:rsidR="00BD434A">
        <w:t>oaches Equipment Sign Off</w:t>
      </w:r>
      <w:r w:rsidR="00BD434A">
        <w:tab/>
      </w:r>
      <w:r w:rsidR="00BD434A">
        <w:tab/>
      </w:r>
      <w:r w:rsidR="00BD434A">
        <w:tab/>
      </w:r>
      <w:r w:rsidR="00BD434A">
        <w:tab/>
      </w:r>
      <w:r w:rsidR="00BD434A">
        <w:tab/>
        <w:t>15</w:t>
      </w:r>
    </w:p>
    <w:p w:rsidR="00B53E13" w:rsidRDefault="00B53E13" w:rsidP="00AB0D63">
      <w:pPr>
        <w:spacing w:after="0"/>
      </w:pPr>
    </w:p>
    <w:p w:rsidR="00727FFD" w:rsidRDefault="00B53E13" w:rsidP="00AB0D63">
      <w:pPr>
        <w:spacing w:after="0"/>
      </w:pPr>
      <w:r>
        <w:t>10</w:t>
      </w:r>
      <w:r w:rsidR="00727FFD">
        <w:tab/>
      </w:r>
      <w:r w:rsidR="00AB0D63">
        <w:tab/>
      </w:r>
      <w:r w:rsidR="00727FFD">
        <w:tab/>
        <w:t>Board</w:t>
      </w:r>
      <w:r w:rsidR="00DB4D41">
        <w:t xml:space="preserve"> &amp;</w:t>
      </w:r>
      <w:r w:rsidR="000D2C8A">
        <w:t xml:space="preserve"> Commissioner</w:t>
      </w:r>
      <w:r w:rsidR="00727FFD">
        <w:t xml:space="preserve"> Responsibilities</w:t>
      </w:r>
      <w:r w:rsidR="00DB4D41">
        <w:tab/>
      </w:r>
      <w:r w:rsidR="00DB4D41">
        <w:tab/>
      </w:r>
      <w:r w:rsidR="00727FFD">
        <w:tab/>
      </w:r>
      <w:r w:rsidR="000E64D1">
        <w:t>1</w:t>
      </w:r>
      <w:r w:rsidR="00BD434A">
        <w:t>6</w:t>
      </w:r>
      <w:r w:rsidR="000E64D1">
        <w:t xml:space="preserve"> - 1</w:t>
      </w:r>
      <w:r w:rsidR="00BD434A">
        <w:t>7</w:t>
      </w:r>
    </w:p>
    <w:p w:rsidR="00727FFD" w:rsidRDefault="00727FFD" w:rsidP="00AB0D63">
      <w:pPr>
        <w:spacing w:after="0"/>
      </w:pPr>
    </w:p>
    <w:p w:rsidR="00B53E13" w:rsidRDefault="00B53E13" w:rsidP="00AB0D63">
      <w:pPr>
        <w:spacing w:after="0"/>
      </w:pPr>
      <w:r>
        <w:t>11</w:t>
      </w:r>
      <w:r>
        <w:tab/>
      </w:r>
      <w:r>
        <w:tab/>
      </w:r>
      <w:r>
        <w:tab/>
        <w:t>Acknowledgement Statement</w:t>
      </w:r>
      <w:r w:rsidR="00325C95">
        <w:t xml:space="preserve"> &amp; Signature</w:t>
      </w:r>
      <w:r w:rsidR="00BD434A">
        <w:tab/>
      </w:r>
      <w:r w:rsidR="00BD434A">
        <w:tab/>
      </w:r>
      <w:r w:rsidR="00BD434A">
        <w:tab/>
        <w:t>17</w:t>
      </w:r>
    </w:p>
    <w:p w:rsidR="00B53E13" w:rsidRDefault="00B53E13" w:rsidP="00AB0D63">
      <w:pPr>
        <w:spacing w:after="0"/>
      </w:pPr>
    </w:p>
    <w:p w:rsidR="00727FFD" w:rsidRDefault="00B53E13" w:rsidP="00AB0D63">
      <w:pPr>
        <w:spacing w:after="0"/>
      </w:pPr>
      <w:r>
        <w:t>12</w:t>
      </w:r>
      <w:r w:rsidR="00192F6A">
        <w:tab/>
      </w:r>
      <w:r w:rsidR="00AB0D63">
        <w:tab/>
      </w:r>
      <w:r w:rsidR="00192F6A">
        <w:tab/>
        <w:t xml:space="preserve">Board Members </w:t>
      </w:r>
      <w:r w:rsidR="00325C95">
        <w:t>Approval Signatures</w:t>
      </w:r>
      <w:r w:rsidR="00192F6A">
        <w:tab/>
      </w:r>
      <w:r w:rsidR="00192F6A">
        <w:tab/>
      </w:r>
      <w:r w:rsidR="00192F6A">
        <w:tab/>
      </w:r>
      <w:r w:rsidR="00E34196">
        <w:tab/>
      </w:r>
      <w:r w:rsidR="00BD434A">
        <w:t>19</w:t>
      </w:r>
    </w:p>
    <w:p w:rsidR="0098525C" w:rsidRDefault="0098525C" w:rsidP="00AB0D63">
      <w:pPr>
        <w:spacing w:after="0"/>
      </w:pPr>
    </w:p>
    <w:p w:rsidR="00CB089B" w:rsidRDefault="0034648A" w:rsidP="00CB089B">
      <w:pPr>
        <w:spacing w:after="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CB089B" w:rsidRPr="002A2CFB" w:rsidTr="00265D73">
        <w:tc>
          <w:tcPr>
            <w:tcW w:w="1818" w:type="dxa"/>
            <w:shd w:val="clear" w:color="auto" w:fill="000000"/>
          </w:tcPr>
          <w:p w:rsidR="00CB089B" w:rsidRPr="008E5558" w:rsidRDefault="00CB089B" w:rsidP="00265D73">
            <w:pPr>
              <w:spacing w:after="0"/>
              <w:rPr>
                <w:b/>
                <w:color w:val="FFFFFF"/>
                <w:sz w:val="36"/>
                <w:szCs w:val="36"/>
              </w:rPr>
            </w:pPr>
            <w:r>
              <w:rPr>
                <w:b/>
                <w:color w:val="FFFFFF"/>
                <w:sz w:val="36"/>
                <w:szCs w:val="36"/>
              </w:rPr>
              <w:lastRenderedPageBreak/>
              <w:t>Article 1</w:t>
            </w:r>
          </w:p>
        </w:tc>
        <w:tc>
          <w:tcPr>
            <w:tcW w:w="7164" w:type="dxa"/>
            <w:shd w:val="clear" w:color="auto" w:fill="CC0000"/>
          </w:tcPr>
          <w:p w:rsidR="00CB089B" w:rsidRPr="00CA22D9" w:rsidRDefault="00CB089B" w:rsidP="00265D73">
            <w:pPr>
              <w:spacing w:after="0"/>
              <w:jc w:val="center"/>
              <w:rPr>
                <w:b/>
                <w:i/>
                <w:color w:val="FFFFFF"/>
                <w:sz w:val="36"/>
                <w:szCs w:val="36"/>
              </w:rPr>
            </w:pPr>
            <w:r>
              <w:rPr>
                <w:b/>
                <w:i/>
                <w:color w:val="FFFFFF"/>
                <w:sz w:val="36"/>
                <w:szCs w:val="36"/>
              </w:rPr>
              <w:t>Team Rosters</w:t>
            </w:r>
          </w:p>
        </w:tc>
      </w:tr>
    </w:tbl>
    <w:p w:rsidR="00CB089B" w:rsidRDefault="00CB089B" w:rsidP="00CB089B">
      <w:pPr>
        <w:spacing w:after="0"/>
      </w:pPr>
    </w:p>
    <w:p w:rsidR="001E1944" w:rsidRPr="0098525C" w:rsidRDefault="001E1944" w:rsidP="00CB089B">
      <w:pPr>
        <w:spacing w:after="0"/>
        <w:rPr>
          <w:bCs/>
          <w:iCs/>
        </w:rPr>
      </w:pPr>
    </w:p>
    <w:p w:rsidR="001E1944" w:rsidRDefault="001E1944" w:rsidP="00CB089B">
      <w:pPr>
        <w:numPr>
          <w:ilvl w:val="0"/>
          <w:numId w:val="1"/>
        </w:numPr>
        <w:tabs>
          <w:tab w:val="num" w:pos="1080"/>
        </w:tabs>
        <w:spacing w:after="0"/>
        <w:ind w:hanging="360"/>
      </w:pPr>
      <w:r>
        <w:t xml:space="preserve">Teams are made up of boys only and girls only individual teams broken down by grade.  The </w:t>
      </w:r>
      <w:r w:rsidR="008651C5">
        <w:t xml:space="preserve">2nd, </w:t>
      </w:r>
      <w:r>
        <w:t>3rd, 4th, 5th, and 6th grades make up the Field Youth Basketball teams.</w:t>
      </w:r>
    </w:p>
    <w:p w:rsidR="001E1944" w:rsidRDefault="001E1944" w:rsidP="00CB089B">
      <w:pPr>
        <w:spacing w:after="0"/>
      </w:pPr>
    </w:p>
    <w:p w:rsidR="001E1944" w:rsidRDefault="001E1944" w:rsidP="00CB089B">
      <w:pPr>
        <w:numPr>
          <w:ilvl w:val="0"/>
          <w:numId w:val="1"/>
        </w:numPr>
        <w:tabs>
          <w:tab w:val="num" w:pos="1080"/>
        </w:tabs>
        <w:spacing w:after="0"/>
        <w:ind w:hanging="360"/>
      </w:pPr>
      <w:r>
        <w:t xml:space="preserve"> Grades will only be combined in cases where a specific grade of boys or girls can’t form a team of at least </w:t>
      </w:r>
      <w:r w:rsidR="008651C5">
        <w:t>seven (</w:t>
      </w:r>
      <w:r w:rsidR="00364F95">
        <w:t>7</w:t>
      </w:r>
      <w:r w:rsidR="008651C5">
        <w:t>)</w:t>
      </w:r>
      <w:r>
        <w:t xml:space="preserve"> players.  In those cases grades can only be combined up to the next grade level never down.  Meaning </w:t>
      </w:r>
      <w:r w:rsidR="008651C5">
        <w:t xml:space="preserve">2nd could combine with 3rd, </w:t>
      </w:r>
      <w:r>
        <w:t>3rd could combine with 4th or 4th could combine with 5th or 5th could combine with 6th.</w:t>
      </w:r>
    </w:p>
    <w:p w:rsidR="00CB089B" w:rsidRDefault="00CB089B" w:rsidP="00CB089B">
      <w:pPr>
        <w:spacing w:after="0"/>
      </w:pPr>
    </w:p>
    <w:p w:rsidR="001E1944" w:rsidRPr="003334A5" w:rsidRDefault="001E1944" w:rsidP="00CB089B">
      <w:pPr>
        <w:numPr>
          <w:ilvl w:val="0"/>
          <w:numId w:val="1"/>
        </w:numPr>
        <w:tabs>
          <w:tab w:val="num" w:pos="1080"/>
        </w:tabs>
        <w:spacing w:after="0"/>
        <w:ind w:hanging="360"/>
      </w:pPr>
      <w:r>
        <w:t>If combining of grades does take place all boys or girls from the grade (</w:t>
      </w:r>
      <w:r w:rsidR="007B3453">
        <w:t xml:space="preserve">2nd, </w:t>
      </w:r>
      <w:r>
        <w:t>3rd, 4th, 5th, or 6th) being combined, must be taken.</w:t>
      </w:r>
      <w:r w:rsidR="00096913">
        <w:t xml:space="preserve">  </w:t>
      </w:r>
      <w:r w:rsidR="00096913" w:rsidRPr="00011E1C">
        <w:rPr>
          <w:color w:val="auto"/>
        </w:rPr>
        <w:t>Then the process of</w:t>
      </w:r>
      <w:r w:rsidR="00096913">
        <w:t xml:space="preserve"> splitting teams will be followed accordingly</w:t>
      </w:r>
      <w:r w:rsidR="00096913" w:rsidRPr="003334A5">
        <w:t>.</w:t>
      </w:r>
      <w:r w:rsidR="00011E1C" w:rsidRPr="003334A5">
        <w:t xml:space="preserve">  </w:t>
      </w:r>
      <w:r w:rsidR="00011E1C" w:rsidRPr="003334A5">
        <w:rPr>
          <w:color w:val="auto"/>
        </w:rPr>
        <w:t>Unless the head coach from the lower grade is willing to allow just enough players to move up to ma</w:t>
      </w:r>
      <w:r w:rsidR="00096913" w:rsidRPr="003334A5">
        <w:rPr>
          <w:color w:val="auto"/>
        </w:rPr>
        <w:t xml:space="preserve">ke a team of at least </w:t>
      </w:r>
      <w:r w:rsidR="006069DD" w:rsidRPr="003334A5">
        <w:rPr>
          <w:color w:val="auto"/>
        </w:rPr>
        <w:t>seven (</w:t>
      </w:r>
      <w:r w:rsidR="00096913" w:rsidRPr="003334A5">
        <w:rPr>
          <w:color w:val="auto"/>
        </w:rPr>
        <w:t>7</w:t>
      </w:r>
      <w:r w:rsidR="006069DD" w:rsidRPr="003334A5">
        <w:rPr>
          <w:color w:val="auto"/>
        </w:rPr>
        <w:t>)</w:t>
      </w:r>
      <w:r w:rsidR="00096913" w:rsidRPr="003334A5">
        <w:rPr>
          <w:color w:val="auto"/>
        </w:rPr>
        <w:t xml:space="preserve"> players and there are players willing to move up.</w:t>
      </w:r>
    </w:p>
    <w:p w:rsidR="000B21CC" w:rsidRPr="003334A5" w:rsidRDefault="000B21CC" w:rsidP="000B21CC">
      <w:pPr>
        <w:tabs>
          <w:tab w:val="num" w:pos="1080"/>
        </w:tabs>
        <w:spacing w:after="0"/>
      </w:pPr>
    </w:p>
    <w:p w:rsidR="000B21CC" w:rsidRPr="003334A5" w:rsidRDefault="000B21CC" w:rsidP="00CB089B">
      <w:pPr>
        <w:numPr>
          <w:ilvl w:val="0"/>
          <w:numId w:val="1"/>
        </w:numPr>
        <w:tabs>
          <w:tab w:val="num" w:pos="1080"/>
        </w:tabs>
        <w:spacing w:after="0"/>
        <w:ind w:hanging="360"/>
      </w:pPr>
      <w:r w:rsidRPr="003334A5">
        <w:t>Basketball team rosters may consist of at least six (6) players as determined by the amount of eligible players.</w:t>
      </w:r>
    </w:p>
    <w:p w:rsidR="000B21CC" w:rsidRPr="003334A5" w:rsidRDefault="000B21CC" w:rsidP="00371532">
      <w:pPr>
        <w:tabs>
          <w:tab w:val="num" w:pos="1080"/>
        </w:tabs>
        <w:spacing w:after="0"/>
      </w:pPr>
    </w:p>
    <w:p w:rsidR="000B21CC" w:rsidRPr="003334A5" w:rsidRDefault="000B21CC" w:rsidP="00371532">
      <w:pPr>
        <w:numPr>
          <w:ilvl w:val="0"/>
          <w:numId w:val="1"/>
        </w:numPr>
        <w:tabs>
          <w:tab w:val="num" w:pos="1080"/>
        </w:tabs>
        <w:spacing w:after="0"/>
        <w:ind w:hanging="360"/>
      </w:pPr>
      <w:r w:rsidRPr="003334A5">
        <w:t>The Brimfield Athletic Association considers eight (8) player</w:t>
      </w:r>
      <w:r w:rsidR="00BB0CEC">
        <w:t>s on a</w:t>
      </w:r>
      <w:r w:rsidRPr="003334A5">
        <w:t xml:space="preserve"> basketball roster the optimal size</w:t>
      </w:r>
      <w:r w:rsidR="00F918A5" w:rsidRPr="003334A5">
        <w:t xml:space="preserve"> for 4th grade and up</w:t>
      </w:r>
      <w:r w:rsidRPr="003334A5">
        <w:t>.</w:t>
      </w:r>
    </w:p>
    <w:p w:rsidR="000B21CC" w:rsidRPr="003334A5" w:rsidRDefault="000B21CC" w:rsidP="00371532">
      <w:pPr>
        <w:tabs>
          <w:tab w:val="num" w:pos="1080"/>
        </w:tabs>
        <w:spacing w:after="0"/>
      </w:pPr>
    </w:p>
    <w:p w:rsidR="000B21CC" w:rsidRPr="003334A5" w:rsidRDefault="000B21CC" w:rsidP="00371532">
      <w:pPr>
        <w:numPr>
          <w:ilvl w:val="0"/>
          <w:numId w:val="1"/>
        </w:numPr>
        <w:tabs>
          <w:tab w:val="num" w:pos="1080"/>
        </w:tabs>
        <w:spacing w:after="0"/>
        <w:ind w:hanging="360"/>
      </w:pPr>
      <w:r w:rsidRPr="003334A5">
        <w:t xml:space="preserve">A basketball coach </w:t>
      </w:r>
      <w:r w:rsidR="00371532" w:rsidRPr="003334A5">
        <w:t xml:space="preserve">from 4th grade and up </w:t>
      </w:r>
      <w:r w:rsidRPr="003334A5">
        <w:t xml:space="preserve">may request a maximum of </w:t>
      </w:r>
      <w:r w:rsidR="00F918A5" w:rsidRPr="003334A5">
        <w:t>nine</w:t>
      </w:r>
      <w:r w:rsidRPr="003334A5">
        <w:t xml:space="preserve"> (</w:t>
      </w:r>
      <w:r w:rsidR="00F918A5" w:rsidRPr="003334A5">
        <w:t>9</w:t>
      </w:r>
      <w:r w:rsidRPr="003334A5">
        <w:t>) players on their team roster.</w:t>
      </w:r>
    </w:p>
    <w:p w:rsidR="00371532" w:rsidRPr="003334A5" w:rsidRDefault="00371532" w:rsidP="00371532">
      <w:pPr>
        <w:pStyle w:val="ListParagraph"/>
        <w:spacing w:after="0"/>
        <w:ind w:left="0"/>
      </w:pPr>
    </w:p>
    <w:p w:rsidR="00371532" w:rsidRPr="003334A5" w:rsidRDefault="00371532" w:rsidP="00371532">
      <w:pPr>
        <w:numPr>
          <w:ilvl w:val="0"/>
          <w:numId w:val="1"/>
        </w:numPr>
        <w:tabs>
          <w:tab w:val="num" w:pos="1080"/>
        </w:tabs>
        <w:spacing w:after="0"/>
        <w:ind w:hanging="360"/>
      </w:pPr>
      <w:r w:rsidRPr="003334A5">
        <w:t xml:space="preserve">A basketball coach from </w:t>
      </w:r>
      <w:r w:rsidR="008651C5" w:rsidRPr="003334A5">
        <w:t xml:space="preserve">2nd and </w:t>
      </w:r>
      <w:r w:rsidRPr="003334A5">
        <w:t>3rd grade may request a maximum of twelve (12) players on their team roster.</w:t>
      </w:r>
    </w:p>
    <w:p w:rsidR="00C67FD2" w:rsidRPr="003334A5" w:rsidRDefault="00C67FD2" w:rsidP="00C67FD2">
      <w:pPr>
        <w:tabs>
          <w:tab w:val="num" w:pos="1080"/>
        </w:tabs>
        <w:spacing w:after="0"/>
      </w:pPr>
    </w:p>
    <w:p w:rsidR="00C67FD2" w:rsidRPr="003334A5" w:rsidRDefault="00C67FD2" w:rsidP="00371532">
      <w:pPr>
        <w:numPr>
          <w:ilvl w:val="0"/>
          <w:numId w:val="1"/>
        </w:numPr>
        <w:tabs>
          <w:tab w:val="num" w:pos="1080"/>
        </w:tabs>
        <w:spacing w:after="0"/>
        <w:ind w:hanging="360"/>
      </w:pPr>
      <w:r w:rsidRPr="003334A5">
        <w:t>If rosters have been handed out and additional kids want to sign up the coaches may choose to stay with their original roster assigned to them even if the minimum player limit has not been reached.</w:t>
      </w:r>
    </w:p>
    <w:p w:rsidR="007B3453" w:rsidRPr="003334A5" w:rsidRDefault="007B3453" w:rsidP="007B3453">
      <w:pPr>
        <w:tabs>
          <w:tab w:val="num" w:pos="1080"/>
        </w:tabs>
        <w:spacing w:after="0"/>
      </w:pPr>
    </w:p>
    <w:p w:rsidR="001E1944" w:rsidRDefault="001E1944" w:rsidP="00CB089B">
      <w:pPr>
        <w:numPr>
          <w:ilvl w:val="0"/>
          <w:numId w:val="1"/>
        </w:numPr>
        <w:tabs>
          <w:tab w:val="num" w:pos="1080"/>
        </w:tabs>
        <w:spacing w:after="0"/>
        <w:ind w:hanging="360"/>
      </w:pPr>
      <w:r w:rsidRPr="003334A5">
        <w:t xml:space="preserve">When the total numbers of boys or girls in any grade reaches the total of </w:t>
      </w:r>
      <w:r w:rsidR="006069DD" w:rsidRPr="003334A5">
        <w:t>twelve (</w:t>
      </w:r>
      <w:r w:rsidRPr="003334A5">
        <w:t>1</w:t>
      </w:r>
      <w:r w:rsidR="00773982" w:rsidRPr="003334A5">
        <w:t>2</w:t>
      </w:r>
      <w:r w:rsidR="006069DD" w:rsidRPr="003334A5">
        <w:t>)</w:t>
      </w:r>
      <w:r>
        <w:t xml:space="preserve"> players, then those players CAN be split into </w:t>
      </w:r>
      <w:r w:rsidR="006069DD">
        <w:t>two (</w:t>
      </w:r>
      <w:r>
        <w:t>2</w:t>
      </w:r>
      <w:r w:rsidR="006069DD">
        <w:t>)</w:t>
      </w:r>
      <w:r>
        <w:t xml:space="preserve"> separate teams as long as a second set of volunteer coaches can be found.</w:t>
      </w:r>
    </w:p>
    <w:p w:rsidR="001E1944" w:rsidRDefault="001E1944" w:rsidP="00CB089B">
      <w:pPr>
        <w:spacing w:after="0"/>
      </w:pPr>
    </w:p>
    <w:p w:rsidR="00CB089B" w:rsidRDefault="00CB089B" w:rsidP="00CB089B">
      <w:pPr>
        <w:spacing w:after="0"/>
      </w:pPr>
    </w:p>
    <w:p w:rsidR="001E1944" w:rsidRPr="003334A5" w:rsidRDefault="001E1944" w:rsidP="00CB089B">
      <w:pPr>
        <w:numPr>
          <w:ilvl w:val="0"/>
          <w:numId w:val="1"/>
        </w:numPr>
        <w:tabs>
          <w:tab w:val="num" w:pos="1080"/>
        </w:tabs>
        <w:spacing w:after="0"/>
        <w:ind w:hanging="360"/>
      </w:pPr>
      <w:r>
        <w:lastRenderedPageBreak/>
        <w:t xml:space="preserve">When the total numbers of boys or girls in any grade reaches the total </w:t>
      </w:r>
      <w:r w:rsidRPr="003334A5">
        <w:t>of</w:t>
      </w:r>
      <w:r w:rsidR="006069DD" w:rsidRPr="003334A5">
        <w:t xml:space="preserve"> fourteen</w:t>
      </w:r>
      <w:r w:rsidRPr="003334A5">
        <w:t xml:space="preserve"> </w:t>
      </w:r>
      <w:r w:rsidR="006069DD" w:rsidRPr="003334A5">
        <w:t>(</w:t>
      </w:r>
      <w:r w:rsidRPr="003334A5">
        <w:rPr>
          <w:color w:val="auto"/>
        </w:rPr>
        <w:t>1</w:t>
      </w:r>
      <w:r w:rsidR="00773982" w:rsidRPr="003334A5">
        <w:rPr>
          <w:color w:val="auto"/>
        </w:rPr>
        <w:t>4</w:t>
      </w:r>
      <w:r w:rsidR="006069DD" w:rsidRPr="003334A5">
        <w:rPr>
          <w:color w:val="auto"/>
        </w:rPr>
        <w:t>)</w:t>
      </w:r>
      <w:r w:rsidRPr="003334A5">
        <w:t xml:space="preserve"> players, then those players WILL be split into </w:t>
      </w:r>
      <w:r w:rsidR="006069DD" w:rsidRPr="003334A5">
        <w:t>two (</w:t>
      </w:r>
      <w:r w:rsidRPr="003334A5">
        <w:t>2</w:t>
      </w:r>
      <w:r w:rsidR="006069DD" w:rsidRPr="003334A5">
        <w:t>)</w:t>
      </w:r>
      <w:r w:rsidRPr="003334A5">
        <w:t xml:space="preserve"> separate teams as long as a second set of volunteer coaches can be found.</w:t>
      </w:r>
    </w:p>
    <w:p w:rsidR="00CB089B" w:rsidRPr="003334A5" w:rsidRDefault="00CB089B" w:rsidP="00CB089B">
      <w:pPr>
        <w:spacing w:after="0"/>
      </w:pPr>
    </w:p>
    <w:p w:rsidR="001E1944" w:rsidRPr="003334A5" w:rsidRDefault="001E1944" w:rsidP="00CB089B">
      <w:pPr>
        <w:numPr>
          <w:ilvl w:val="0"/>
          <w:numId w:val="1"/>
        </w:numPr>
        <w:tabs>
          <w:tab w:val="num" w:pos="1080"/>
        </w:tabs>
        <w:spacing w:after="0"/>
        <w:ind w:hanging="360"/>
      </w:pPr>
      <w:r w:rsidRPr="003334A5">
        <w:t xml:space="preserve">The splitting of players into multiple teams will occur in the following manner for </w:t>
      </w:r>
      <w:r w:rsidR="004475F9" w:rsidRPr="003334A5">
        <w:t xml:space="preserve">4th, </w:t>
      </w:r>
      <w:r w:rsidRPr="003334A5">
        <w:t>5</w:t>
      </w:r>
      <w:r w:rsidR="00AE1E53" w:rsidRPr="003334A5">
        <w:t>th,</w:t>
      </w:r>
      <w:r w:rsidRPr="003334A5">
        <w:t xml:space="preserve"> and 6th graders.</w:t>
      </w:r>
    </w:p>
    <w:p w:rsidR="00CB089B" w:rsidRPr="003334A5" w:rsidRDefault="00CB089B" w:rsidP="00CB089B">
      <w:pPr>
        <w:tabs>
          <w:tab w:val="num" w:pos="1080"/>
        </w:tabs>
        <w:spacing w:after="0"/>
      </w:pPr>
    </w:p>
    <w:p w:rsidR="001E1944" w:rsidRPr="003334A5" w:rsidRDefault="001E1944" w:rsidP="00CB089B">
      <w:pPr>
        <w:numPr>
          <w:ilvl w:val="1"/>
          <w:numId w:val="1"/>
        </w:numPr>
        <w:tabs>
          <w:tab w:val="num" w:pos="1800"/>
        </w:tabs>
        <w:spacing w:after="0"/>
        <w:ind w:hanging="360"/>
      </w:pPr>
      <w:r w:rsidRPr="003334A5">
        <w:t xml:space="preserve">The Boys and Girls Head Coaches for each grade will run </w:t>
      </w:r>
      <w:r w:rsidR="006069DD" w:rsidRPr="003334A5">
        <w:t>one (</w:t>
      </w:r>
      <w:r w:rsidRPr="003334A5">
        <w:t>1</w:t>
      </w:r>
      <w:r w:rsidR="006069DD" w:rsidRPr="003334A5">
        <w:t>)</w:t>
      </w:r>
      <w:r w:rsidRPr="003334A5">
        <w:t xml:space="preserve"> joint practice.  The joint practice is separated by boys, girls, and grade.</w:t>
      </w:r>
    </w:p>
    <w:p w:rsidR="00CB089B" w:rsidRPr="003334A5" w:rsidRDefault="00CB089B" w:rsidP="00CB089B">
      <w:pPr>
        <w:tabs>
          <w:tab w:val="num" w:pos="1800"/>
        </w:tabs>
        <w:spacing w:after="0"/>
      </w:pPr>
    </w:p>
    <w:p w:rsidR="001E1944" w:rsidRPr="003334A5" w:rsidRDefault="001E1944" w:rsidP="00CB089B">
      <w:pPr>
        <w:numPr>
          <w:ilvl w:val="1"/>
          <w:numId w:val="1"/>
        </w:numPr>
        <w:tabs>
          <w:tab w:val="num" w:pos="1800"/>
        </w:tabs>
        <w:spacing w:after="0"/>
        <w:ind w:hanging="360"/>
      </w:pPr>
      <w:r w:rsidRPr="003334A5">
        <w:t>A draft will be conducted with the Head Coaches and the Field Youth Basketball Commissioner or a Brimfield Athletic Association Board Member at the end of the joint practice after all the players have been excused.</w:t>
      </w:r>
    </w:p>
    <w:p w:rsidR="00852C38" w:rsidRPr="003334A5" w:rsidRDefault="00852C38" w:rsidP="00852C38">
      <w:pPr>
        <w:tabs>
          <w:tab w:val="num" w:pos="1800"/>
        </w:tabs>
        <w:spacing w:after="0"/>
      </w:pPr>
    </w:p>
    <w:p w:rsidR="001E1944" w:rsidRDefault="007B7A43" w:rsidP="00CB089B">
      <w:pPr>
        <w:numPr>
          <w:ilvl w:val="1"/>
          <w:numId w:val="1"/>
        </w:numPr>
        <w:tabs>
          <w:tab w:val="num" w:pos="1800"/>
        </w:tabs>
        <w:spacing w:after="0"/>
        <w:ind w:hanging="360"/>
      </w:pPr>
      <w:r>
        <w:t>Starting from the 2011 season, t</w:t>
      </w:r>
      <w:r w:rsidR="001E1944" w:rsidRPr="003334A5">
        <w:t>he longest tenured coach</w:t>
      </w:r>
      <w:r w:rsidR="00011E1C" w:rsidRPr="003334A5">
        <w:t xml:space="preserve"> including coaching in any BAA sponsored sport</w:t>
      </w:r>
      <w:r w:rsidR="001E1944">
        <w:t xml:space="preserve"> </w:t>
      </w:r>
      <w:r w:rsidR="00945650">
        <w:t xml:space="preserve">and board membership </w:t>
      </w:r>
      <w:r w:rsidR="001E1944">
        <w:t>will be designated the ‘</w:t>
      </w:r>
      <w:r w:rsidR="009E7636">
        <w:t>Red</w:t>
      </w:r>
      <w:r w:rsidR="001E1944">
        <w:t>’ coach and the next the ‘B</w:t>
      </w:r>
      <w:r w:rsidR="009E7636">
        <w:t>lack</w:t>
      </w:r>
      <w:r w:rsidR="001E1944">
        <w:t>’ coach.  If one</w:t>
      </w:r>
      <w:r w:rsidR="00CD5060">
        <w:t xml:space="preserve"> (1)</w:t>
      </w:r>
      <w:r w:rsidR="001E1944">
        <w:t xml:space="preserve"> of the coaches has extended coaching experience that coach can be designated the ‘</w:t>
      </w:r>
      <w:r w:rsidR="009E7636">
        <w:t>Red</w:t>
      </w:r>
      <w:r w:rsidR="001E1944">
        <w:t>’ coach.  The Field Youth Basketball Commissioner would make that decision.  If coaches are of equal tenure and experience, flip a coin to determine the ‘</w:t>
      </w:r>
      <w:r w:rsidR="009E7636">
        <w:t>Red</w:t>
      </w:r>
      <w:r w:rsidR="001E1944">
        <w:t>’ coach.</w:t>
      </w:r>
    </w:p>
    <w:p w:rsidR="00CB089B" w:rsidRDefault="00CB089B" w:rsidP="00CB089B">
      <w:pPr>
        <w:tabs>
          <w:tab w:val="num" w:pos="1800"/>
        </w:tabs>
        <w:spacing w:after="0"/>
      </w:pPr>
    </w:p>
    <w:p w:rsidR="001E1944" w:rsidRDefault="001E1944" w:rsidP="00CB089B">
      <w:pPr>
        <w:numPr>
          <w:ilvl w:val="1"/>
          <w:numId w:val="1"/>
        </w:numPr>
        <w:tabs>
          <w:tab w:val="num" w:pos="1800"/>
        </w:tabs>
        <w:spacing w:after="0"/>
        <w:ind w:hanging="360"/>
      </w:pPr>
      <w:r>
        <w:t>The Field Youth Basketball Commissioner</w:t>
      </w:r>
      <w:r w:rsidR="00741641">
        <w:t xml:space="preserve"> or Brimfield Athletic Association Board member</w:t>
      </w:r>
      <w:r>
        <w:t xml:space="preserve"> </w:t>
      </w:r>
      <w:r w:rsidR="004475F9">
        <w:t xml:space="preserve">will run the </w:t>
      </w:r>
      <w:r>
        <w:t xml:space="preserve">draft </w:t>
      </w:r>
      <w:r w:rsidR="004475F9">
        <w:t>per the below layout</w:t>
      </w:r>
      <w:r>
        <w:t>.</w:t>
      </w:r>
    </w:p>
    <w:p w:rsidR="001E1944" w:rsidRDefault="001E1944" w:rsidP="00CB089B">
      <w:pPr>
        <w:spacing w:after="0"/>
      </w:pPr>
    </w:p>
    <w:p w:rsidR="001E1944" w:rsidRDefault="001E1944" w:rsidP="00CB089B">
      <w:pPr>
        <w:numPr>
          <w:ilvl w:val="2"/>
          <w:numId w:val="1"/>
        </w:numPr>
        <w:tabs>
          <w:tab w:val="num" w:pos="2520"/>
        </w:tabs>
        <w:spacing w:after="0"/>
        <w:ind w:hanging="180"/>
      </w:pPr>
      <w:r>
        <w:t xml:space="preserve">Round </w:t>
      </w:r>
      <w:r w:rsidR="00CD5060">
        <w:t>One (</w:t>
      </w:r>
      <w:r>
        <w:t>1</w:t>
      </w:r>
      <w:r w:rsidR="00CD5060">
        <w:t>)</w:t>
      </w:r>
      <w:r>
        <w:t>: The ‘</w:t>
      </w:r>
      <w:r w:rsidR="009E7636">
        <w:t>Red</w:t>
      </w:r>
      <w:r>
        <w:t xml:space="preserve">’ coach gets his/her child or if no child a pick and then chooses </w:t>
      </w:r>
      <w:r w:rsidR="00CD5060">
        <w:t>four (</w:t>
      </w:r>
      <w:r w:rsidR="00D4727B">
        <w:t>4</w:t>
      </w:r>
      <w:r w:rsidR="00CD5060">
        <w:t>)</w:t>
      </w:r>
      <w:r>
        <w:t xml:space="preserve"> players.  If the ‘</w:t>
      </w:r>
      <w:r w:rsidR="009E7636">
        <w:t>Red</w:t>
      </w:r>
      <w:r>
        <w:t xml:space="preserve">’ coach has </w:t>
      </w:r>
      <w:r w:rsidR="00D4727B">
        <w:t xml:space="preserve">an </w:t>
      </w:r>
      <w:r>
        <w:t>assistant coach then that coach</w:t>
      </w:r>
      <w:r w:rsidR="00E97700">
        <w:t>’</w:t>
      </w:r>
      <w:r>
        <w:t xml:space="preserve">s child counts as </w:t>
      </w:r>
      <w:r w:rsidR="00CD5060">
        <w:t>one (</w:t>
      </w:r>
      <w:r>
        <w:t>1</w:t>
      </w:r>
      <w:r w:rsidR="00CD5060">
        <w:t>)</w:t>
      </w:r>
      <w:r>
        <w:t xml:space="preserve"> and thus would only choose </w:t>
      </w:r>
      <w:r w:rsidR="00CD5060">
        <w:t>three (</w:t>
      </w:r>
      <w:r w:rsidR="00D4727B">
        <w:t>3</w:t>
      </w:r>
      <w:r w:rsidR="00CD5060">
        <w:t>)</w:t>
      </w:r>
      <w:r>
        <w:t xml:space="preserve"> players</w:t>
      </w:r>
      <w:r w:rsidR="00D4727B">
        <w:t>.  The ‘</w:t>
      </w:r>
      <w:r w:rsidR="009E7636">
        <w:t>Red</w:t>
      </w:r>
      <w:r w:rsidR="00D4727B">
        <w:t xml:space="preserve">’ coach can designate </w:t>
      </w:r>
      <w:r w:rsidR="00CD5060">
        <w:t>one (</w:t>
      </w:r>
      <w:r w:rsidR="00D4727B">
        <w:t>1</w:t>
      </w:r>
      <w:r w:rsidR="00CD5060">
        <w:t>)</w:t>
      </w:r>
      <w:r>
        <w:t xml:space="preserve"> assistance coach.  ‘</w:t>
      </w:r>
      <w:r w:rsidR="009E7636">
        <w:t>Red</w:t>
      </w:r>
      <w:r>
        <w:t xml:space="preserve">’ coach should have </w:t>
      </w:r>
      <w:r w:rsidR="00CD5060">
        <w:t>five (</w:t>
      </w:r>
      <w:r w:rsidR="00D4727B">
        <w:t>5</w:t>
      </w:r>
      <w:r w:rsidR="00CD5060">
        <w:t>)</w:t>
      </w:r>
      <w:r>
        <w:t xml:space="preserve"> players after his/her picks.</w:t>
      </w:r>
    </w:p>
    <w:p w:rsidR="00CB089B" w:rsidRDefault="00CB089B" w:rsidP="00CB089B">
      <w:pPr>
        <w:tabs>
          <w:tab w:val="num" w:pos="2520"/>
        </w:tabs>
        <w:spacing w:after="0"/>
      </w:pPr>
    </w:p>
    <w:p w:rsidR="001E1944" w:rsidRDefault="001E1944" w:rsidP="00CB089B">
      <w:pPr>
        <w:numPr>
          <w:ilvl w:val="2"/>
          <w:numId w:val="1"/>
        </w:numPr>
        <w:tabs>
          <w:tab w:val="num" w:pos="2520"/>
        </w:tabs>
        <w:spacing w:after="0"/>
        <w:ind w:hanging="180"/>
      </w:pPr>
      <w:r>
        <w:t xml:space="preserve">Round </w:t>
      </w:r>
      <w:r w:rsidR="00CD5060">
        <w:t>One (</w:t>
      </w:r>
      <w:r>
        <w:t>1</w:t>
      </w:r>
      <w:r w:rsidR="00CD5060">
        <w:t>)</w:t>
      </w:r>
      <w:r>
        <w:t>: The ‘B</w:t>
      </w:r>
      <w:r w:rsidR="009E7636">
        <w:t>lack</w:t>
      </w:r>
      <w:r>
        <w:t xml:space="preserve">’ coach gets his/her child or if no child a pick and then chooses </w:t>
      </w:r>
      <w:r w:rsidR="00CD5060">
        <w:t>four (</w:t>
      </w:r>
      <w:r w:rsidR="00D4727B">
        <w:t>4</w:t>
      </w:r>
      <w:r w:rsidR="00CD5060">
        <w:t>)</w:t>
      </w:r>
      <w:r>
        <w:t xml:space="preserve"> players.  If the ‘B</w:t>
      </w:r>
      <w:r w:rsidR="009E7636">
        <w:t>lack</w:t>
      </w:r>
      <w:r>
        <w:t xml:space="preserve">’ coach has </w:t>
      </w:r>
      <w:r w:rsidR="00D4727B">
        <w:t xml:space="preserve">an </w:t>
      </w:r>
      <w:r>
        <w:t>assistant coach then that coach</w:t>
      </w:r>
      <w:r w:rsidR="00E97700">
        <w:t>’</w:t>
      </w:r>
      <w:r>
        <w:t xml:space="preserve">s child counts as </w:t>
      </w:r>
      <w:r w:rsidR="00CD5060">
        <w:t>one (</w:t>
      </w:r>
      <w:r>
        <w:t>1</w:t>
      </w:r>
      <w:r w:rsidR="00CD5060">
        <w:t>)</w:t>
      </w:r>
      <w:r>
        <w:t xml:space="preserve"> and thus would only choose </w:t>
      </w:r>
      <w:r w:rsidR="00CD5060">
        <w:t>three (</w:t>
      </w:r>
      <w:r w:rsidR="00D4727B">
        <w:t>3</w:t>
      </w:r>
      <w:r w:rsidR="00CD5060">
        <w:t>)</w:t>
      </w:r>
      <w:r>
        <w:t xml:space="preserve"> players.  The ‘B</w:t>
      </w:r>
      <w:r w:rsidR="009E7636">
        <w:t>lack</w:t>
      </w:r>
      <w:r>
        <w:t xml:space="preserve">’ coach can designate </w:t>
      </w:r>
      <w:r w:rsidR="00CD5060">
        <w:t>one (</w:t>
      </w:r>
      <w:r w:rsidR="00D4727B">
        <w:t>1</w:t>
      </w:r>
      <w:r w:rsidR="00CD5060">
        <w:t>)</w:t>
      </w:r>
      <w:r>
        <w:t xml:space="preserve"> assistance coach.  ‘B</w:t>
      </w:r>
      <w:r w:rsidR="009E7636">
        <w:t>lack</w:t>
      </w:r>
      <w:r>
        <w:t xml:space="preserve">’ coach should have </w:t>
      </w:r>
      <w:r w:rsidR="00CD5060">
        <w:t>five (</w:t>
      </w:r>
      <w:r w:rsidR="00D4727B">
        <w:t>5</w:t>
      </w:r>
      <w:r w:rsidR="00CD5060">
        <w:t>)</w:t>
      </w:r>
      <w:r>
        <w:t xml:space="preserve"> players after his/her picks.</w:t>
      </w:r>
    </w:p>
    <w:p w:rsidR="00CB089B" w:rsidRDefault="00CB089B" w:rsidP="00CB089B">
      <w:pPr>
        <w:pStyle w:val="ListParagraph"/>
        <w:spacing w:after="0"/>
        <w:ind w:left="0"/>
      </w:pPr>
    </w:p>
    <w:p w:rsidR="001E1944" w:rsidRDefault="001E1944" w:rsidP="00CB089B">
      <w:pPr>
        <w:numPr>
          <w:ilvl w:val="2"/>
          <w:numId w:val="1"/>
        </w:numPr>
        <w:tabs>
          <w:tab w:val="num" w:pos="2520"/>
        </w:tabs>
        <w:spacing w:after="0"/>
        <w:ind w:hanging="180"/>
      </w:pPr>
      <w:r>
        <w:lastRenderedPageBreak/>
        <w:t xml:space="preserve">Round </w:t>
      </w:r>
      <w:r w:rsidR="00CD5060">
        <w:t>Two (</w:t>
      </w:r>
      <w:r>
        <w:t>2</w:t>
      </w:r>
      <w:r w:rsidR="00CD5060">
        <w:t>)</w:t>
      </w:r>
      <w:r w:rsidR="009E7636">
        <w:t>: The ‘Red</w:t>
      </w:r>
      <w:r>
        <w:t xml:space="preserve">’ coach chooses </w:t>
      </w:r>
      <w:r w:rsidR="0085483C">
        <w:t>two</w:t>
      </w:r>
      <w:r w:rsidR="00CD5060">
        <w:t xml:space="preserve"> (</w:t>
      </w:r>
      <w:r w:rsidR="0085483C">
        <w:t>2</w:t>
      </w:r>
      <w:r w:rsidR="00CD5060">
        <w:t>)</w:t>
      </w:r>
      <w:r>
        <w:t xml:space="preserve"> player</w:t>
      </w:r>
      <w:r w:rsidR="0085483C">
        <w:t>s</w:t>
      </w:r>
      <w:r w:rsidR="00D71AF6">
        <w:t xml:space="preserve"> and then the ‘B</w:t>
      </w:r>
      <w:r w:rsidR="009E7636">
        <w:t>lack</w:t>
      </w:r>
      <w:r w:rsidR="00D71AF6">
        <w:t xml:space="preserve">’ coach chooses </w:t>
      </w:r>
      <w:r w:rsidR="0085483C">
        <w:t>two</w:t>
      </w:r>
      <w:r w:rsidR="00D71AF6">
        <w:t xml:space="preserve"> (</w:t>
      </w:r>
      <w:r w:rsidR="0085483C">
        <w:t>2</w:t>
      </w:r>
      <w:r w:rsidR="00D71AF6">
        <w:t>) player</w:t>
      </w:r>
      <w:r w:rsidR="0085483C">
        <w:t>s. Both should have seven (7) players by the end of the round.</w:t>
      </w:r>
    </w:p>
    <w:p w:rsidR="0085483C" w:rsidRDefault="0085483C" w:rsidP="0085483C">
      <w:pPr>
        <w:pStyle w:val="ListParagraph"/>
      </w:pPr>
    </w:p>
    <w:p w:rsidR="0085483C" w:rsidRDefault="0085483C" w:rsidP="00CB089B">
      <w:pPr>
        <w:numPr>
          <w:ilvl w:val="2"/>
          <w:numId w:val="1"/>
        </w:numPr>
        <w:tabs>
          <w:tab w:val="num" w:pos="2520"/>
        </w:tabs>
        <w:spacing w:after="0"/>
        <w:ind w:hanging="180"/>
      </w:pPr>
      <w:r>
        <w:t>Round Three (3) and on: The ‘Red’ coach chooses one (1) player and then the ‘Black’ coach chooses one (1) player until all players have been chosen.</w:t>
      </w:r>
    </w:p>
    <w:p w:rsidR="00CB089B" w:rsidRDefault="00CB089B" w:rsidP="00CB089B">
      <w:pPr>
        <w:pStyle w:val="ListParagraph"/>
        <w:spacing w:after="0"/>
        <w:ind w:left="0"/>
      </w:pPr>
    </w:p>
    <w:p w:rsidR="001E1944" w:rsidRDefault="001E1944" w:rsidP="00CB089B">
      <w:pPr>
        <w:numPr>
          <w:ilvl w:val="2"/>
          <w:numId w:val="1"/>
        </w:numPr>
        <w:tabs>
          <w:tab w:val="num" w:pos="2520"/>
        </w:tabs>
        <w:spacing w:after="0"/>
        <w:ind w:hanging="180"/>
      </w:pPr>
      <w:r>
        <w:t>If there is</w:t>
      </w:r>
      <w:r w:rsidR="009E7636">
        <w:t xml:space="preserve"> an odd number of players the ‘Red</w:t>
      </w:r>
      <w:r>
        <w:t>’ coach can choose to have that player go to the ‘B</w:t>
      </w:r>
      <w:r w:rsidR="009E7636">
        <w:t>lack</w:t>
      </w:r>
      <w:r>
        <w:t>’ coach.</w:t>
      </w:r>
    </w:p>
    <w:p w:rsidR="00E11F9B" w:rsidRDefault="00E11F9B" w:rsidP="00E11F9B">
      <w:pPr>
        <w:spacing w:after="0"/>
      </w:pPr>
    </w:p>
    <w:p w:rsidR="00E11F9B" w:rsidRDefault="00E11F9B" w:rsidP="00E11F9B">
      <w:pPr>
        <w:pStyle w:val="ListParagraph"/>
        <w:numPr>
          <w:ilvl w:val="1"/>
          <w:numId w:val="1"/>
        </w:numPr>
        <w:tabs>
          <w:tab w:val="num" w:pos="2520"/>
        </w:tabs>
        <w:spacing w:after="0"/>
        <w:ind w:hanging="360"/>
      </w:pPr>
      <w:r>
        <w:t xml:space="preserve">If </w:t>
      </w:r>
      <w:r w:rsidR="00CA3D8C">
        <w:t>the amount of players for 4</w:t>
      </w:r>
      <w:r w:rsidR="00CA3D8C" w:rsidRPr="00CA3D8C">
        <w:rPr>
          <w:vertAlign w:val="superscript"/>
        </w:rPr>
        <w:t>th</w:t>
      </w:r>
      <w:r w:rsidR="0073299B">
        <w:t>,</w:t>
      </w:r>
      <w:r w:rsidR="009E4EC7">
        <w:t xml:space="preserve"> </w:t>
      </w:r>
      <w:r w:rsidR="0073299B">
        <w:t>5</w:t>
      </w:r>
      <w:r w:rsidR="0073299B" w:rsidRPr="0073299B">
        <w:rPr>
          <w:vertAlign w:val="superscript"/>
        </w:rPr>
        <w:t>th</w:t>
      </w:r>
      <w:r w:rsidR="0073299B">
        <w:t>, or 6</w:t>
      </w:r>
      <w:r w:rsidR="0073299B" w:rsidRPr="0073299B">
        <w:rPr>
          <w:vertAlign w:val="superscript"/>
        </w:rPr>
        <w:t>th</w:t>
      </w:r>
      <w:r w:rsidR="0073299B">
        <w:t xml:space="preserve"> </w:t>
      </w:r>
      <w:r w:rsidR="00CA3D8C">
        <w:t xml:space="preserve">grade teams reaches twenty-one (21) players, </w:t>
      </w:r>
      <w:r>
        <w:t xml:space="preserve">three (3) teams </w:t>
      </w:r>
      <w:r w:rsidR="00CA3D8C">
        <w:t xml:space="preserve">can be created using </w:t>
      </w:r>
      <w:r>
        <w:t>the following variation.</w:t>
      </w:r>
    </w:p>
    <w:p w:rsidR="00E11F9B" w:rsidRDefault="00E11F9B" w:rsidP="00E11F9B">
      <w:pPr>
        <w:tabs>
          <w:tab w:val="num" w:pos="2520"/>
        </w:tabs>
        <w:spacing w:after="0"/>
      </w:pPr>
    </w:p>
    <w:p w:rsidR="00E11F9B" w:rsidRDefault="00E11F9B" w:rsidP="00E11F9B">
      <w:pPr>
        <w:pStyle w:val="ListParagraph"/>
        <w:numPr>
          <w:ilvl w:val="2"/>
          <w:numId w:val="1"/>
        </w:numPr>
        <w:tabs>
          <w:tab w:val="num" w:pos="2520"/>
        </w:tabs>
        <w:spacing w:after="0"/>
        <w:ind w:hanging="270"/>
      </w:pPr>
      <w:r>
        <w:t>Round One (1)</w:t>
      </w:r>
      <w:r w:rsidR="009E7636">
        <w:t>: The ‘Red</w:t>
      </w:r>
      <w:r w:rsidR="00B9306C">
        <w:t xml:space="preserve">’ coach gets his/her child or if no child a pick and then chooses </w:t>
      </w:r>
      <w:r w:rsidR="00592EA5">
        <w:t>four</w:t>
      </w:r>
      <w:r w:rsidR="00B9306C">
        <w:t xml:space="preserve"> (</w:t>
      </w:r>
      <w:r w:rsidR="00592EA5">
        <w:t>4</w:t>
      </w:r>
      <w:r w:rsidR="00B9306C">
        <w:t xml:space="preserve">) players. </w:t>
      </w:r>
      <w:r>
        <w:t xml:space="preserve"> </w:t>
      </w:r>
      <w:r w:rsidR="00B9306C">
        <w:t>I</w:t>
      </w:r>
      <w:r>
        <w:t xml:space="preserve">f </w:t>
      </w:r>
      <w:r w:rsidR="009E7636">
        <w:t>The ‘Red</w:t>
      </w:r>
      <w:r w:rsidR="00B9306C">
        <w:t>’</w:t>
      </w:r>
      <w:r>
        <w:t xml:space="preserve"> coach has an assistant coach then that coach’s child counts as one (1) and thus would only choose t</w:t>
      </w:r>
      <w:r w:rsidR="00592EA5">
        <w:t>hree (3</w:t>
      </w:r>
      <w:bookmarkStart w:id="0" w:name="_GoBack"/>
      <w:bookmarkEnd w:id="0"/>
      <w:r>
        <w:t xml:space="preserve">) players.  </w:t>
      </w:r>
      <w:r w:rsidR="006C4298">
        <w:t>The ‘</w:t>
      </w:r>
      <w:r w:rsidR="009E7636">
        <w:t>Red</w:t>
      </w:r>
      <w:r w:rsidR="006C4298">
        <w:t>’</w:t>
      </w:r>
      <w:r>
        <w:t xml:space="preserve"> coach can designate one (1) assistance coach.  </w:t>
      </w:r>
      <w:r w:rsidR="006C4298">
        <w:t>The ‘</w:t>
      </w:r>
      <w:r w:rsidR="009E7636">
        <w:t>Red</w:t>
      </w:r>
      <w:r w:rsidR="006C4298">
        <w:t>’</w:t>
      </w:r>
      <w:r>
        <w:t xml:space="preserve"> coach should have f</w:t>
      </w:r>
      <w:r w:rsidR="00592EA5">
        <w:t>ive</w:t>
      </w:r>
      <w:r>
        <w:t xml:space="preserve"> (</w:t>
      </w:r>
      <w:r w:rsidR="00592EA5">
        <w:t>5</w:t>
      </w:r>
      <w:r>
        <w:t>) players after his/her picks.</w:t>
      </w:r>
    </w:p>
    <w:p w:rsidR="00B9306C" w:rsidRDefault="00B9306C" w:rsidP="00B9306C">
      <w:pPr>
        <w:tabs>
          <w:tab w:val="num" w:pos="2520"/>
        </w:tabs>
        <w:spacing w:after="0"/>
      </w:pPr>
    </w:p>
    <w:p w:rsidR="00B9306C" w:rsidRDefault="00B9306C" w:rsidP="00E11F9B">
      <w:pPr>
        <w:pStyle w:val="ListParagraph"/>
        <w:numPr>
          <w:ilvl w:val="2"/>
          <w:numId w:val="1"/>
        </w:numPr>
        <w:tabs>
          <w:tab w:val="num" w:pos="2520"/>
        </w:tabs>
        <w:spacing w:after="0"/>
        <w:ind w:hanging="270"/>
      </w:pPr>
      <w:r>
        <w:t>Round One (1): The ‘B</w:t>
      </w:r>
      <w:r w:rsidR="009E7636">
        <w:t>lack</w:t>
      </w:r>
      <w:r>
        <w:t xml:space="preserve">’ coach </w:t>
      </w:r>
      <w:r w:rsidR="00CA3D8C">
        <w:t xml:space="preserve">goes </w:t>
      </w:r>
      <w:r w:rsidR="009E7636">
        <w:t>and then the ‘White</w:t>
      </w:r>
      <w:r w:rsidR="003A0431">
        <w:t>’ coach goes following the Round One (1) rules above for the ‘Red’ coach.</w:t>
      </w:r>
    </w:p>
    <w:p w:rsidR="00E11F9B" w:rsidRDefault="00E11F9B" w:rsidP="00E11F9B">
      <w:pPr>
        <w:tabs>
          <w:tab w:val="num" w:pos="2520"/>
        </w:tabs>
        <w:spacing w:after="0"/>
      </w:pPr>
    </w:p>
    <w:p w:rsidR="00E11F9B" w:rsidRDefault="00E11F9B" w:rsidP="00E11F9B">
      <w:pPr>
        <w:pStyle w:val="ListParagraph"/>
        <w:numPr>
          <w:ilvl w:val="2"/>
          <w:numId w:val="1"/>
        </w:numPr>
        <w:tabs>
          <w:tab w:val="num" w:pos="2520"/>
        </w:tabs>
        <w:spacing w:after="0"/>
        <w:ind w:hanging="270"/>
      </w:pPr>
      <w:r>
        <w:t>Round Two (2)</w:t>
      </w:r>
      <w:r w:rsidR="009E7636">
        <w:t>: The ‘Red</w:t>
      </w:r>
      <w:r w:rsidR="00B9306C">
        <w:t xml:space="preserve">’ coach chooses </w:t>
      </w:r>
      <w:r>
        <w:t>two (2) players and should have s</w:t>
      </w:r>
      <w:r w:rsidR="00592EA5">
        <w:t>even (7</w:t>
      </w:r>
      <w:r>
        <w:t>) players after his/her picks.</w:t>
      </w:r>
    </w:p>
    <w:p w:rsidR="00B9306C" w:rsidRDefault="00B9306C" w:rsidP="00B9306C">
      <w:pPr>
        <w:spacing w:after="0"/>
      </w:pPr>
    </w:p>
    <w:p w:rsidR="00B9306C" w:rsidRDefault="00B9306C" w:rsidP="00E11F9B">
      <w:pPr>
        <w:pStyle w:val="ListParagraph"/>
        <w:numPr>
          <w:ilvl w:val="2"/>
          <w:numId w:val="1"/>
        </w:numPr>
        <w:tabs>
          <w:tab w:val="num" w:pos="2520"/>
        </w:tabs>
        <w:spacing w:after="0"/>
        <w:ind w:hanging="270"/>
      </w:pPr>
      <w:r>
        <w:t xml:space="preserve">Round Two (2): </w:t>
      </w:r>
      <w:r w:rsidR="003A0431">
        <w:t>The ‘Black’ coach goes and then the ‘White’ coach goes following the Round Two (2) rules above for the ‘Red’ coach.</w:t>
      </w:r>
    </w:p>
    <w:p w:rsidR="00E11F9B" w:rsidRDefault="00E11F9B" w:rsidP="00E11F9B">
      <w:pPr>
        <w:spacing w:after="0"/>
      </w:pPr>
    </w:p>
    <w:p w:rsidR="00E11F9B" w:rsidRDefault="008E32A6" w:rsidP="00E11F9B">
      <w:pPr>
        <w:pStyle w:val="ListParagraph"/>
        <w:numPr>
          <w:ilvl w:val="2"/>
          <w:numId w:val="1"/>
        </w:numPr>
        <w:tabs>
          <w:tab w:val="num" w:pos="2520"/>
        </w:tabs>
        <w:spacing w:after="0"/>
        <w:ind w:hanging="270"/>
      </w:pPr>
      <w:r>
        <w:t>Round Three (3)</w:t>
      </w:r>
      <w:r w:rsidR="0085483C">
        <w:t xml:space="preserve"> and on</w:t>
      </w:r>
      <w:r w:rsidR="00B9306C">
        <w:t>:</w:t>
      </w:r>
      <w:r>
        <w:t xml:space="preserve"> </w:t>
      </w:r>
      <w:r w:rsidR="009E7636">
        <w:t>The ‘Red</w:t>
      </w:r>
      <w:r w:rsidR="00B9306C">
        <w:t xml:space="preserve">’ coach chooses </w:t>
      </w:r>
      <w:r>
        <w:t>one (1) player.</w:t>
      </w:r>
    </w:p>
    <w:p w:rsidR="00B9306C" w:rsidRDefault="00B9306C" w:rsidP="00B9306C">
      <w:pPr>
        <w:spacing w:after="0"/>
      </w:pPr>
    </w:p>
    <w:p w:rsidR="00B9306C" w:rsidRDefault="00B9306C" w:rsidP="00E11F9B">
      <w:pPr>
        <w:pStyle w:val="ListParagraph"/>
        <w:numPr>
          <w:ilvl w:val="2"/>
          <w:numId w:val="1"/>
        </w:numPr>
        <w:tabs>
          <w:tab w:val="num" w:pos="2520"/>
        </w:tabs>
        <w:spacing w:after="0"/>
        <w:ind w:hanging="270"/>
      </w:pPr>
      <w:r>
        <w:t>Round T</w:t>
      </w:r>
      <w:r w:rsidR="00197FD5">
        <w:t>hree</w:t>
      </w:r>
      <w:r>
        <w:t xml:space="preserve"> (3)</w:t>
      </w:r>
      <w:r w:rsidR="0085483C">
        <w:t xml:space="preserve"> and on</w:t>
      </w:r>
      <w:r>
        <w:t xml:space="preserve">: </w:t>
      </w:r>
      <w:r w:rsidR="003A0431">
        <w:t>The ‘Black’ coach goes and then the ‘White’ coach goes following the Round Three (3) rules above for the ‘Red’ coach.</w:t>
      </w:r>
    </w:p>
    <w:p w:rsidR="008E32A6" w:rsidRDefault="008E32A6" w:rsidP="008E32A6">
      <w:pPr>
        <w:spacing w:after="0"/>
      </w:pPr>
    </w:p>
    <w:p w:rsidR="008E32A6" w:rsidRDefault="008E32A6" w:rsidP="00E11F9B">
      <w:pPr>
        <w:pStyle w:val="ListParagraph"/>
        <w:numPr>
          <w:ilvl w:val="2"/>
          <w:numId w:val="1"/>
        </w:numPr>
        <w:tabs>
          <w:tab w:val="num" w:pos="2520"/>
        </w:tabs>
        <w:spacing w:after="0"/>
        <w:ind w:hanging="270"/>
      </w:pPr>
      <w:r>
        <w:t>If there is</w:t>
      </w:r>
      <w:r w:rsidR="009E7636">
        <w:t xml:space="preserve"> an odd number of players the ‘Red</w:t>
      </w:r>
      <w:r>
        <w:t>’ coach can choose to have that player go to the ‘B</w:t>
      </w:r>
      <w:r w:rsidR="009E7636">
        <w:t>lack</w:t>
      </w:r>
      <w:r>
        <w:t>’ coach.  Then the “B</w:t>
      </w:r>
      <w:r w:rsidR="009E7636">
        <w:t>lack</w:t>
      </w:r>
      <w:r>
        <w:t>’</w:t>
      </w:r>
      <w:r w:rsidRPr="008E32A6">
        <w:t xml:space="preserve"> </w:t>
      </w:r>
      <w:r>
        <w:t>coach can choose to have that player go to the ‘</w:t>
      </w:r>
      <w:r w:rsidR="009E7636">
        <w:t>White</w:t>
      </w:r>
      <w:r>
        <w:t>’ coach.</w:t>
      </w:r>
    </w:p>
    <w:p w:rsidR="00CB089B" w:rsidRDefault="00CB089B" w:rsidP="00AB0D63">
      <w:pPr>
        <w:spacing w:after="0"/>
      </w:pPr>
    </w:p>
    <w:p w:rsidR="001E1944" w:rsidRDefault="001E1944" w:rsidP="00AB0D63">
      <w:pPr>
        <w:numPr>
          <w:ilvl w:val="0"/>
          <w:numId w:val="1"/>
        </w:numPr>
        <w:tabs>
          <w:tab w:val="num" w:pos="1080"/>
        </w:tabs>
        <w:spacing w:after="0"/>
        <w:ind w:hanging="360"/>
      </w:pPr>
      <w:r>
        <w:lastRenderedPageBreak/>
        <w:t>The splitting of players into multiple teams will occur in the followin</w:t>
      </w:r>
      <w:r w:rsidR="004475F9">
        <w:t xml:space="preserve">g manner for </w:t>
      </w:r>
      <w:r w:rsidR="00852C38">
        <w:t xml:space="preserve">2nd and </w:t>
      </w:r>
      <w:r w:rsidR="004475F9">
        <w:t>3</w:t>
      </w:r>
      <w:r w:rsidR="007144F7">
        <w:t>rd</w:t>
      </w:r>
      <w:r w:rsidR="004475F9">
        <w:t xml:space="preserve"> graders</w:t>
      </w:r>
      <w:r>
        <w:t>.</w:t>
      </w:r>
    </w:p>
    <w:p w:rsidR="00CB089B" w:rsidRDefault="00CB089B" w:rsidP="00CB089B">
      <w:pPr>
        <w:tabs>
          <w:tab w:val="num" w:pos="1080"/>
        </w:tabs>
        <w:spacing w:after="0"/>
      </w:pPr>
    </w:p>
    <w:p w:rsidR="001E1944" w:rsidRDefault="001E1944" w:rsidP="00AB0D63">
      <w:pPr>
        <w:numPr>
          <w:ilvl w:val="1"/>
          <w:numId w:val="1"/>
        </w:numPr>
        <w:tabs>
          <w:tab w:val="num" w:pos="1800"/>
        </w:tabs>
        <w:spacing w:after="0"/>
        <w:ind w:hanging="360"/>
      </w:pPr>
      <w:r>
        <w:t>The Field Youth Basketball Commissioner will designate the number of Head coaches needed determined by the number of players signed up.</w:t>
      </w:r>
    </w:p>
    <w:p w:rsidR="00CB089B" w:rsidRDefault="00CB089B" w:rsidP="00CB089B">
      <w:pPr>
        <w:tabs>
          <w:tab w:val="num" w:pos="1800"/>
        </w:tabs>
        <w:spacing w:after="0"/>
      </w:pPr>
    </w:p>
    <w:p w:rsidR="001E1944" w:rsidRDefault="001E1944" w:rsidP="00AB0D63">
      <w:pPr>
        <w:numPr>
          <w:ilvl w:val="1"/>
          <w:numId w:val="1"/>
        </w:numPr>
        <w:tabs>
          <w:tab w:val="num" w:pos="1800"/>
        </w:tabs>
        <w:spacing w:after="0"/>
        <w:ind w:hanging="360"/>
      </w:pPr>
      <w:r>
        <w:t xml:space="preserve">Then any coach gets his/her child (if any coach has an assistant coach then that coach’s child too.)  Any coach can designate </w:t>
      </w:r>
      <w:r w:rsidR="00120A35">
        <w:t>one (</w:t>
      </w:r>
      <w:r w:rsidR="00CD50BB">
        <w:t>1</w:t>
      </w:r>
      <w:r w:rsidR="00120A35">
        <w:t>)</w:t>
      </w:r>
      <w:r>
        <w:t xml:space="preserve"> assistance coach.  All coaches should have no more than </w:t>
      </w:r>
      <w:r w:rsidR="00120A35">
        <w:t>two (</w:t>
      </w:r>
      <w:r w:rsidR="00CD50BB">
        <w:t>2</w:t>
      </w:r>
      <w:r w:rsidR="00120A35">
        <w:t>)</w:t>
      </w:r>
      <w:r>
        <w:t xml:space="preserve"> players predetermined to be on his/her team.</w:t>
      </w:r>
    </w:p>
    <w:p w:rsidR="00CB089B" w:rsidRDefault="00CB089B" w:rsidP="00CB089B">
      <w:pPr>
        <w:pStyle w:val="ListParagraph"/>
        <w:spacing w:after="0"/>
      </w:pPr>
    </w:p>
    <w:p w:rsidR="001E1944" w:rsidRDefault="001E1944" w:rsidP="00AB0D63">
      <w:pPr>
        <w:numPr>
          <w:ilvl w:val="1"/>
          <w:numId w:val="1"/>
        </w:numPr>
        <w:tabs>
          <w:tab w:val="num" w:pos="1800"/>
        </w:tabs>
        <w:spacing w:after="0"/>
        <w:ind w:hanging="360"/>
      </w:pPr>
      <w:r>
        <w:t>The Field Youth Basketball Commissioner will then split the remaining players among the coaches to form the teams.</w:t>
      </w:r>
      <w:r w:rsidR="00EA5665">
        <w:t xml:space="preserve">  </w:t>
      </w:r>
      <w:r w:rsidR="0025607A">
        <w:t>This also t</w:t>
      </w:r>
      <w:r w:rsidR="00EA5665">
        <w:t>ak</w:t>
      </w:r>
      <w:r w:rsidR="0025607A">
        <w:t>es</w:t>
      </w:r>
      <w:r w:rsidR="00EA5665">
        <w:t xml:space="preserve"> into account </w:t>
      </w:r>
      <w:r w:rsidR="00BF3679">
        <w:t>parent’s</w:t>
      </w:r>
      <w:r w:rsidR="00EA5665">
        <w:t xml:space="preserve"> requests for a coach</w:t>
      </w:r>
      <w:r w:rsidR="00CD50BB">
        <w:t>, car pooling, etc…</w:t>
      </w:r>
      <w:r w:rsidR="00EA5665">
        <w:t xml:space="preserve"> and following those requests as numbers </w:t>
      </w:r>
      <w:r w:rsidR="00CD50BB">
        <w:t xml:space="preserve">and circumstances </w:t>
      </w:r>
      <w:r w:rsidR="00EA5665">
        <w:t>allow.</w:t>
      </w:r>
    </w:p>
    <w:p w:rsidR="00CB089B" w:rsidRDefault="00CB089B" w:rsidP="00AB0D63">
      <w:pPr>
        <w:spacing w:after="0"/>
      </w:pPr>
    </w:p>
    <w:p w:rsidR="001E1944" w:rsidRDefault="001E1944" w:rsidP="00AB0D63">
      <w:pPr>
        <w:numPr>
          <w:ilvl w:val="0"/>
          <w:numId w:val="1"/>
        </w:numPr>
        <w:tabs>
          <w:tab w:val="num" w:pos="1080"/>
        </w:tabs>
        <w:spacing w:after="0"/>
        <w:ind w:hanging="360"/>
      </w:pPr>
      <w:r>
        <w:t xml:space="preserve">A typed roster including all players’ names, players contact information, </w:t>
      </w:r>
      <w:r w:rsidR="00D82186">
        <w:t xml:space="preserve">other </w:t>
      </w:r>
      <w:r>
        <w:t xml:space="preserve">coach’s names, </w:t>
      </w:r>
      <w:r w:rsidR="00D82186">
        <w:t xml:space="preserve">other </w:t>
      </w:r>
      <w:r>
        <w:t>coaches contact information and grade information will be handed out or emailed to the head coach.  An electronic copy will also be kept for Brimfield Athletic Association records.</w:t>
      </w:r>
    </w:p>
    <w:p w:rsidR="00BF3679" w:rsidRDefault="00BF3679" w:rsidP="00AB0D63">
      <w:pPr>
        <w:tabs>
          <w:tab w:val="num" w:pos="1080"/>
        </w:tabs>
        <w:spacing w:after="0"/>
      </w:pPr>
    </w:p>
    <w:p w:rsidR="001E1944" w:rsidRDefault="00797872" w:rsidP="00AB0D63">
      <w:pPr>
        <w:numPr>
          <w:ilvl w:val="0"/>
          <w:numId w:val="1"/>
        </w:numPr>
        <w:tabs>
          <w:tab w:val="num" w:pos="1080"/>
        </w:tabs>
        <w:spacing w:after="0"/>
        <w:ind w:hanging="360"/>
      </w:pPr>
      <w:r>
        <w:t xml:space="preserve">Head coaches for </w:t>
      </w:r>
      <w:r w:rsidR="00BF3679">
        <w:t xml:space="preserve">new </w:t>
      </w:r>
      <w:r w:rsidR="007404A3">
        <w:t xml:space="preserve">2nd and </w:t>
      </w:r>
      <w:r>
        <w:t xml:space="preserve">3rd grade </w:t>
      </w:r>
      <w:r w:rsidR="00BF3679">
        <w:t xml:space="preserve">teams starting up or a </w:t>
      </w:r>
      <w:r>
        <w:t xml:space="preserve">replacement for a </w:t>
      </w:r>
      <w:r w:rsidR="00BF3679">
        <w:t xml:space="preserve">head coach stepping </w:t>
      </w:r>
      <w:r>
        <w:t>down; first consideration to fill those spots will be give</w:t>
      </w:r>
      <w:r w:rsidR="00F72F6D">
        <w:t>n</w:t>
      </w:r>
      <w:r>
        <w:t xml:space="preserve"> to the Brimfield Athletic Association Board members and the Basketball Commissioner.</w:t>
      </w:r>
    </w:p>
    <w:p w:rsidR="00CB089B" w:rsidRDefault="00CB089B" w:rsidP="00CB089B">
      <w:pPr>
        <w:tabs>
          <w:tab w:val="num" w:pos="1080"/>
        </w:tabs>
        <w:spacing w:after="0"/>
      </w:pPr>
    </w:p>
    <w:p w:rsidR="00105E86" w:rsidRPr="00F54E58" w:rsidRDefault="00CB089B" w:rsidP="00105E86">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105E86" w:rsidRPr="002A2CFB" w:rsidTr="00265D73">
        <w:tc>
          <w:tcPr>
            <w:tcW w:w="1818" w:type="dxa"/>
            <w:shd w:val="clear" w:color="auto" w:fill="000000"/>
          </w:tcPr>
          <w:p w:rsidR="00105E86" w:rsidRPr="008E5558" w:rsidRDefault="00105E86" w:rsidP="00265D73">
            <w:pPr>
              <w:spacing w:after="0"/>
              <w:rPr>
                <w:b/>
                <w:color w:val="FFFFFF"/>
                <w:sz w:val="36"/>
                <w:szCs w:val="36"/>
              </w:rPr>
            </w:pPr>
            <w:r>
              <w:rPr>
                <w:b/>
                <w:color w:val="FFFFFF"/>
                <w:sz w:val="36"/>
                <w:szCs w:val="36"/>
              </w:rPr>
              <w:lastRenderedPageBreak/>
              <w:t>Article 2</w:t>
            </w:r>
          </w:p>
        </w:tc>
        <w:tc>
          <w:tcPr>
            <w:tcW w:w="7164" w:type="dxa"/>
            <w:shd w:val="clear" w:color="auto" w:fill="CC0000"/>
          </w:tcPr>
          <w:p w:rsidR="00105E86" w:rsidRPr="00CA22D9" w:rsidRDefault="00105E86" w:rsidP="00265D73">
            <w:pPr>
              <w:spacing w:after="0"/>
              <w:jc w:val="center"/>
              <w:rPr>
                <w:b/>
                <w:i/>
                <w:color w:val="FFFFFF"/>
                <w:sz w:val="36"/>
                <w:szCs w:val="36"/>
              </w:rPr>
            </w:pPr>
            <w:r>
              <w:rPr>
                <w:b/>
                <w:i/>
                <w:color w:val="FFFFFF"/>
                <w:sz w:val="36"/>
                <w:szCs w:val="36"/>
              </w:rPr>
              <w:t>Player Eligibility</w:t>
            </w:r>
          </w:p>
        </w:tc>
      </w:tr>
    </w:tbl>
    <w:p w:rsidR="00105E86" w:rsidRDefault="00105E86" w:rsidP="00105E86">
      <w:pPr>
        <w:spacing w:after="0"/>
      </w:pPr>
    </w:p>
    <w:p w:rsidR="00105E86" w:rsidRDefault="00105E86" w:rsidP="00105E86">
      <w:pPr>
        <w:pStyle w:val="ListParagraph"/>
        <w:spacing w:after="0"/>
        <w:ind w:left="0"/>
      </w:pPr>
    </w:p>
    <w:p w:rsidR="001E1944" w:rsidRDefault="001E1944" w:rsidP="00AB0D63">
      <w:pPr>
        <w:numPr>
          <w:ilvl w:val="0"/>
          <w:numId w:val="2"/>
        </w:numPr>
        <w:tabs>
          <w:tab w:val="num" w:pos="720"/>
          <w:tab w:val="left" w:pos="1080"/>
          <w:tab w:val="left" w:pos="1530"/>
        </w:tabs>
        <w:spacing w:after="0"/>
        <w:ind w:firstLine="0"/>
      </w:pPr>
      <w:r>
        <w:t>Players are only eligible to play for their grade (</w:t>
      </w:r>
      <w:r w:rsidR="00B038D5">
        <w:t xml:space="preserve">2nd, </w:t>
      </w:r>
      <w:r>
        <w:t>3rd, 4th, 5th, or 6th) or one grade above if need</w:t>
      </w:r>
      <w:r w:rsidR="001E6974">
        <w:t>ed to m</w:t>
      </w:r>
      <w:r>
        <w:t>ake team roster requirements.</w:t>
      </w:r>
    </w:p>
    <w:p w:rsidR="003C293A" w:rsidRDefault="003C293A" w:rsidP="00AB0D63">
      <w:pPr>
        <w:tabs>
          <w:tab w:val="num" w:pos="720"/>
          <w:tab w:val="left" w:pos="1080"/>
          <w:tab w:val="left" w:pos="1530"/>
        </w:tabs>
        <w:spacing w:after="0"/>
      </w:pPr>
    </w:p>
    <w:p w:rsidR="003C293A" w:rsidRDefault="003C293A" w:rsidP="00AB0D63">
      <w:pPr>
        <w:numPr>
          <w:ilvl w:val="0"/>
          <w:numId w:val="2"/>
        </w:numPr>
        <w:tabs>
          <w:tab w:val="num" w:pos="720"/>
          <w:tab w:val="left" w:pos="1080"/>
          <w:tab w:val="left" w:pos="1530"/>
        </w:tabs>
        <w:spacing w:after="0"/>
        <w:ind w:firstLine="0"/>
      </w:pPr>
      <w:r>
        <w:t xml:space="preserve">2011 will </w:t>
      </w:r>
      <w:r w:rsidR="005F05E5">
        <w:t xml:space="preserve">be </w:t>
      </w:r>
      <w:r>
        <w:t>the last year a player can choose on their own to play up unless team roster size dictates differently.</w:t>
      </w:r>
    </w:p>
    <w:p w:rsidR="00105E86" w:rsidRDefault="00105E86" w:rsidP="00AB0D63">
      <w:pPr>
        <w:tabs>
          <w:tab w:val="left" w:pos="1080"/>
          <w:tab w:val="left" w:pos="1530"/>
        </w:tabs>
        <w:spacing w:after="0"/>
      </w:pPr>
    </w:p>
    <w:p w:rsidR="001E1944" w:rsidRDefault="001E1944" w:rsidP="00AB0D63">
      <w:pPr>
        <w:numPr>
          <w:ilvl w:val="0"/>
          <w:numId w:val="2"/>
        </w:numPr>
        <w:tabs>
          <w:tab w:val="num" w:pos="720"/>
          <w:tab w:val="left" w:pos="1080"/>
          <w:tab w:val="left" w:pos="1530"/>
        </w:tabs>
        <w:spacing w:after="0"/>
        <w:ind w:firstLine="0"/>
      </w:pPr>
      <w:r>
        <w:t>This is an open player eligibility structure.  There are no releases</w:t>
      </w:r>
      <w:r w:rsidR="009955E4">
        <w:t xml:space="preserve"> or birth certificates</w:t>
      </w:r>
      <w:r>
        <w:t xml:space="preserve"> required for any boy or girl to play for or not play for Field Youth Basketball.  Players are free to play in any township, city, etc…</w:t>
      </w:r>
    </w:p>
    <w:p w:rsidR="00CB450C" w:rsidRDefault="00CB450C" w:rsidP="00CB450C"/>
    <w:p w:rsidR="00CB450C" w:rsidRDefault="00CB450C" w:rsidP="00AB0D63">
      <w:pPr>
        <w:numPr>
          <w:ilvl w:val="0"/>
          <w:numId w:val="2"/>
        </w:numPr>
        <w:tabs>
          <w:tab w:val="num" w:pos="720"/>
          <w:tab w:val="left" w:pos="1080"/>
          <w:tab w:val="left" w:pos="1530"/>
        </w:tabs>
        <w:spacing w:after="0"/>
        <w:ind w:firstLine="0"/>
      </w:pPr>
      <w:r>
        <w:t>Players need to attend the draft if there is one schedule for evaluation by all coaches.</w:t>
      </w:r>
    </w:p>
    <w:p w:rsidR="00CB450C" w:rsidRDefault="00CB450C" w:rsidP="00CB450C">
      <w:pPr>
        <w:numPr>
          <w:ilvl w:val="1"/>
          <w:numId w:val="2"/>
        </w:numPr>
        <w:tabs>
          <w:tab w:val="num" w:pos="720"/>
          <w:tab w:val="left" w:pos="1080"/>
          <w:tab w:val="left" w:pos="1530"/>
        </w:tabs>
        <w:spacing w:after="0"/>
      </w:pPr>
      <w:r>
        <w:t>Players may request to be excused from the draft</w:t>
      </w:r>
      <w:r w:rsidR="00A3102B">
        <w:t xml:space="preserve"> but submitting a request </w:t>
      </w:r>
      <w:r w:rsidR="00491DF3">
        <w:t xml:space="preserve">to the Field Youth Basketball Commissioner </w:t>
      </w:r>
      <w:r w:rsidR="00A3102B">
        <w:t xml:space="preserve">at least two (2) days prior </w:t>
      </w:r>
      <w:r w:rsidR="00491DF3">
        <w:t>to the schedule draft.</w:t>
      </w:r>
    </w:p>
    <w:p w:rsidR="00CB450C" w:rsidRDefault="00CB450C" w:rsidP="00CB450C">
      <w:pPr>
        <w:numPr>
          <w:ilvl w:val="2"/>
          <w:numId w:val="2"/>
        </w:numPr>
        <w:tabs>
          <w:tab w:val="num" w:pos="720"/>
          <w:tab w:val="left" w:pos="1080"/>
          <w:tab w:val="left" w:pos="1530"/>
        </w:tabs>
        <w:spacing w:after="0"/>
      </w:pPr>
      <w:r>
        <w:t>A valid reason must be given</w:t>
      </w:r>
      <w:r w:rsidR="00491DF3">
        <w:t xml:space="preserve"> for the player’s inability to attend.</w:t>
      </w:r>
    </w:p>
    <w:p w:rsidR="00CB450C" w:rsidRDefault="00CB450C" w:rsidP="00CB450C">
      <w:pPr>
        <w:numPr>
          <w:ilvl w:val="2"/>
          <w:numId w:val="2"/>
        </w:numPr>
        <w:tabs>
          <w:tab w:val="num" w:pos="720"/>
          <w:tab w:val="left" w:pos="1080"/>
          <w:tab w:val="left" w:pos="1530"/>
        </w:tabs>
        <w:spacing w:after="0"/>
      </w:pPr>
      <w:r>
        <w:t xml:space="preserve">The player </w:t>
      </w:r>
      <w:r w:rsidR="00491DF3">
        <w:t xml:space="preserve">must have </w:t>
      </w:r>
      <w:r>
        <w:t>played the previous year for Field Youth Basketball or for another BAA sponsored sport within the same calendar year.</w:t>
      </w:r>
    </w:p>
    <w:p w:rsidR="00CB450C" w:rsidRDefault="00CB450C" w:rsidP="00CB450C">
      <w:pPr>
        <w:numPr>
          <w:ilvl w:val="2"/>
          <w:numId w:val="2"/>
        </w:numPr>
        <w:tabs>
          <w:tab w:val="num" w:pos="720"/>
          <w:tab w:val="left" w:pos="1080"/>
          <w:tab w:val="left" w:pos="1530"/>
        </w:tabs>
        <w:spacing w:after="0"/>
      </w:pPr>
      <w:r>
        <w:t>At least 50% of the coaches</w:t>
      </w:r>
      <w:r w:rsidR="00491DF3">
        <w:t xml:space="preserve"> must</w:t>
      </w:r>
      <w:r>
        <w:t xml:space="preserve"> know the player in question.</w:t>
      </w:r>
    </w:p>
    <w:p w:rsidR="00CB450C" w:rsidRDefault="00CB450C" w:rsidP="00CB450C">
      <w:pPr>
        <w:numPr>
          <w:ilvl w:val="1"/>
          <w:numId w:val="2"/>
        </w:numPr>
        <w:tabs>
          <w:tab w:val="num" w:pos="720"/>
          <w:tab w:val="left" w:pos="1080"/>
          <w:tab w:val="left" w:pos="1530"/>
        </w:tabs>
        <w:spacing w:after="0"/>
      </w:pPr>
      <w:r>
        <w:t>The Field Youth Basketball Commissioner evaluates the reason and will make a determination if the reason is acceptable.</w:t>
      </w:r>
    </w:p>
    <w:p w:rsidR="00CB450C" w:rsidRDefault="00CB450C" w:rsidP="00CB450C">
      <w:pPr>
        <w:numPr>
          <w:ilvl w:val="1"/>
          <w:numId w:val="2"/>
        </w:numPr>
        <w:tabs>
          <w:tab w:val="num" w:pos="720"/>
          <w:tab w:val="left" w:pos="1080"/>
          <w:tab w:val="left" w:pos="1530"/>
        </w:tabs>
        <w:spacing w:after="0"/>
      </w:pPr>
      <w:r>
        <w:t xml:space="preserve">If the Field Youth Basketball Commissioner declines then the parent may appeal to the Brimfield Athletic Association board </w:t>
      </w:r>
      <w:r w:rsidR="007B7A43">
        <w:t>through the President</w:t>
      </w:r>
      <w:r>
        <w:t>.</w:t>
      </w:r>
    </w:p>
    <w:p w:rsidR="00CB450C" w:rsidRDefault="00CB450C" w:rsidP="00CB450C">
      <w:pPr>
        <w:numPr>
          <w:ilvl w:val="1"/>
          <w:numId w:val="2"/>
        </w:numPr>
        <w:tabs>
          <w:tab w:val="num" w:pos="720"/>
          <w:tab w:val="left" w:pos="1080"/>
          <w:tab w:val="left" w:pos="1530"/>
        </w:tabs>
        <w:spacing w:after="0"/>
      </w:pPr>
      <w:r>
        <w:t>A player cannot miss two (2) drafts in a row from one year to the next.  Upon missing the second draft the player will be excused from the league.</w:t>
      </w:r>
    </w:p>
    <w:p w:rsidR="009F147D" w:rsidRDefault="009F147D" w:rsidP="009F147D">
      <w:pPr>
        <w:tabs>
          <w:tab w:val="left" w:pos="0"/>
        </w:tabs>
        <w:spacing w:after="0"/>
      </w:pPr>
    </w:p>
    <w:p w:rsidR="00105E86" w:rsidRPr="00F54E58" w:rsidRDefault="00105E86" w:rsidP="00105E86">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105E86" w:rsidRPr="002A2CFB" w:rsidTr="00265D73">
        <w:tc>
          <w:tcPr>
            <w:tcW w:w="1818" w:type="dxa"/>
            <w:shd w:val="clear" w:color="auto" w:fill="000000"/>
          </w:tcPr>
          <w:p w:rsidR="00105E86" w:rsidRPr="008E5558" w:rsidRDefault="00105E86" w:rsidP="00265D73">
            <w:pPr>
              <w:spacing w:after="0"/>
              <w:rPr>
                <w:b/>
                <w:color w:val="FFFFFF"/>
                <w:sz w:val="36"/>
                <w:szCs w:val="36"/>
              </w:rPr>
            </w:pPr>
            <w:r>
              <w:rPr>
                <w:b/>
                <w:color w:val="FFFFFF"/>
                <w:sz w:val="36"/>
                <w:szCs w:val="36"/>
              </w:rPr>
              <w:lastRenderedPageBreak/>
              <w:t>Article 3</w:t>
            </w:r>
          </w:p>
        </w:tc>
        <w:tc>
          <w:tcPr>
            <w:tcW w:w="7164" w:type="dxa"/>
            <w:shd w:val="clear" w:color="auto" w:fill="CC0000"/>
          </w:tcPr>
          <w:p w:rsidR="00105E86" w:rsidRPr="00CA22D9" w:rsidRDefault="00105E86" w:rsidP="00265D73">
            <w:pPr>
              <w:spacing w:after="0"/>
              <w:jc w:val="center"/>
              <w:rPr>
                <w:b/>
                <w:i/>
                <w:color w:val="FFFFFF"/>
                <w:sz w:val="36"/>
                <w:szCs w:val="36"/>
              </w:rPr>
            </w:pPr>
            <w:r>
              <w:rPr>
                <w:b/>
                <w:i/>
                <w:color w:val="FFFFFF"/>
                <w:sz w:val="36"/>
                <w:szCs w:val="36"/>
              </w:rPr>
              <w:t>League Play</w:t>
            </w:r>
          </w:p>
        </w:tc>
      </w:tr>
    </w:tbl>
    <w:p w:rsidR="00105E86" w:rsidRDefault="00105E86" w:rsidP="00105E86">
      <w:pPr>
        <w:spacing w:after="0"/>
      </w:pPr>
    </w:p>
    <w:p w:rsidR="00105E86" w:rsidRDefault="00105E86" w:rsidP="00105E86">
      <w:pPr>
        <w:spacing w:after="0"/>
      </w:pPr>
    </w:p>
    <w:p w:rsidR="001E1944" w:rsidRDefault="001E1944" w:rsidP="00105E86">
      <w:pPr>
        <w:numPr>
          <w:ilvl w:val="0"/>
          <w:numId w:val="3"/>
        </w:numPr>
        <w:tabs>
          <w:tab w:val="num" w:pos="1080"/>
        </w:tabs>
        <w:spacing w:after="0"/>
        <w:ind w:left="1080"/>
      </w:pPr>
      <w:r>
        <w:t>Misconduct, unsportsmanlike conduct,</w:t>
      </w:r>
      <w:r w:rsidR="00191088">
        <w:t xml:space="preserve"> vulgar behavior, </w:t>
      </w:r>
      <w:r>
        <w:t>harassing of officials,</w:t>
      </w:r>
      <w:r w:rsidR="008B4D1C">
        <w:t xml:space="preserve"> intoxication,</w:t>
      </w:r>
      <w:r>
        <w:t xml:space="preserve"> </w:t>
      </w:r>
      <w:r w:rsidR="00665ED4">
        <w:t xml:space="preserve">violation of by-laws, </w:t>
      </w:r>
      <w:r>
        <w:t>or unnecessary roughness by any player, coach, or fan IS NOT TOLERATED.  After receipt of a written</w:t>
      </w:r>
      <w:r w:rsidR="009B59E2">
        <w:t xml:space="preserve"> or emailed </w:t>
      </w:r>
      <w:r>
        <w:t xml:space="preserve">complaint filed within </w:t>
      </w:r>
      <w:r w:rsidR="00B038D5">
        <w:t>seventy-two (</w:t>
      </w:r>
      <w:r>
        <w:t>72</w:t>
      </w:r>
      <w:r w:rsidR="00B038D5">
        <w:t>)</w:t>
      </w:r>
      <w:r>
        <w:t xml:space="preserve"> hours of the violation and sent to the Field Youth </w:t>
      </w:r>
      <w:r w:rsidR="003E5506">
        <w:t xml:space="preserve">Basketball Commissioner </w:t>
      </w:r>
      <w:r>
        <w:t>and any Brimfield Athletic Association Board member will be reviewed.  The Brimfield Athletic Association Board will contact the Field Youth Basketball Commissioner for their input.  Then by majority vote of the Brimfield Athletic Association Board members the person or persons may be suspend</w:t>
      </w:r>
      <w:r w:rsidR="00632935">
        <w:t>ed</w:t>
      </w:r>
      <w:r>
        <w:t xml:space="preserve"> for up to the remainder of the season.</w:t>
      </w:r>
      <w:r w:rsidR="006C2862">
        <w:t xml:space="preserve">  The Brimfield Athletic Association Board</w:t>
      </w:r>
      <w:r w:rsidR="00A63125">
        <w:t>’</w:t>
      </w:r>
      <w:r w:rsidR="006C2862">
        <w:t>s decision will be emailed to the coach</w:t>
      </w:r>
      <w:r w:rsidR="000557A1">
        <w:t xml:space="preserve"> affected</w:t>
      </w:r>
      <w:r w:rsidR="006C2862">
        <w:t>.</w:t>
      </w:r>
    </w:p>
    <w:p w:rsidR="00105E86" w:rsidRDefault="00105E86" w:rsidP="00AB0D63">
      <w:pPr>
        <w:tabs>
          <w:tab w:val="left" w:pos="1080"/>
        </w:tabs>
        <w:spacing w:after="0"/>
      </w:pPr>
    </w:p>
    <w:p w:rsidR="001E1944" w:rsidRDefault="001E1944" w:rsidP="00105E86">
      <w:pPr>
        <w:numPr>
          <w:ilvl w:val="0"/>
          <w:numId w:val="3"/>
        </w:numPr>
        <w:tabs>
          <w:tab w:val="num" w:pos="1080"/>
        </w:tabs>
        <w:spacing w:after="0"/>
        <w:ind w:left="1080"/>
      </w:pPr>
      <w:r>
        <w:t>A repeat offense of any kind in the same year or spanning multiple years can result in a permanent ban.  The Brimfield Athletic Association Board will contact the Field Youth Basketball Commissioner for their input.  The Brimfield Athletic Association Board members by majority vote will determine the length of suspension or ban.</w:t>
      </w:r>
      <w:r w:rsidR="006C2862">
        <w:t xml:space="preserve">  The Brimfield Athletic Association Board</w:t>
      </w:r>
      <w:r w:rsidR="00292298">
        <w:t>’</w:t>
      </w:r>
      <w:r w:rsidR="006C2862">
        <w:t>s decision will be emailed to the coach</w:t>
      </w:r>
      <w:r w:rsidR="00292298">
        <w:t xml:space="preserve"> a</w:t>
      </w:r>
      <w:r w:rsidR="006C2862">
        <w:t>ffected.</w:t>
      </w:r>
    </w:p>
    <w:p w:rsidR="00105E86" w:rsidRDefault="00105E86" w:rsidP="00AB0D63">
      <w:pPr>
        <w:tabs>
          <w:tab w:val="left" w:pos="1080"/>
        </w:tabs>
        <w:spacing w:after="0"/>
      </w:pPr>
    </w:p>
    <w:p w:rsidR="001E1944" w:rsidRDefault="001E1944" w:rsidP="00105E86">
      <w:pPr>
        <w:numPr>
          <w:ilvl w:val="0"/>
          <w:numId w:val="3"/>
        </w:numPr>
        <w:tabs>
          <w:tab w:val="num" w:pos="1080"/>
        </w:tabs>
        <w:spacing w:after="0"/>
        <w:ind w:left="1080"/>
      </w:pPr>
      <w:r>
        <w:t xml:space="preserve">All head coaches or </w:t>
      </w:r>
      <w:r w:rsidR="0015399D">
        <w:t>assistant</w:t>
      </w:r>
      <w:r>
        <w:t xml:space="preserve"> coach</w:t>
      </w:r>
      <w:r w:rsidR="00292298">
        <w:t>es</w:t>
      </w:r>
      <w:r>
        <w:t xml:space="preserve"> must attend the MANDATORY coaches meeting held by the Brimfield Athletic Association.  If a head coach or </w:t>
      </w:r>
      <w:r w:rsidR="0015399D">
        <w:t>assistant</w:t>
      </w:r>
      <w:r>
        <w:t xml:space="preserve"> coach does not attend, that head coach could be penalized with a two</w:t>
      </w:r>
      <w:r w:rsidR="00B038D5">
        <w:t xml:space="preserve"> (2)</w:t>
      </w:r>
      <w:r>
        <w:t xml:space="preserve"> game suspension for their first offense.  If a head coach or </w:t>
      </w:r>
      <w:r w:rsidR="00B61F5D">
        <w:t>an</w:t>
      </w:r>
      <w:r>
        <w:t xml:space="preserve"> </w:t>
      </w:r>
      <w:r w:rsidR="0015399D">
        <w:t>assistant</w:t>
      </w:r>
      <w:r>
        <w:t xml:space="preserve"> coach cannot attend, the Field Youth Basketball Commissioner needs to be contacted prior to the meeting.</w:t>
      </w:r>
      <w:r w:rsidR="001A18FC">
        <w:t xml:space="preserve">  The Brimfield Athletic Association Boards decision will be emailed to the coach</w:t>
      </w:r>
      <w:r w:rsidR="00FB4F2D">
        <w:t xml:space="preserve"> </w:t>
      </w:r>
      <w:r w:rsidR="001A18FC">
        <w:t>affected.</w:t>
      </w:r>
    </w:p>
    <w:p w:rsidR="001E1944" w:rsidRDefault="001E1944" w:rsidP="00AB0D63">
      <w:pPr>
        <w:spacing w:after="0"/>
      </w:pPr>
    </w:p>
    <w:p w:rsidR="001E1944" w:rsidRDefault="001E1944" w:rsidP="00105E86">
      <w:pPr>
        <w:numPr>
          <w:ilvl w:val="0"/>
          <w:numId w:val="3"/>
        </w:numPr>
        <w:tabs>
          <w:tab w:val="num" w:pos="1080"/>
        </w:tabs>
        <w:spacing w:after="0"/>
        <w:ind w:left="1080"/>
      </w:pPr>
      <w:r>
        <w:t xml:space="preserve">The Field Youth Basketball Commissioner </w:t>
      </w:r>
      <w:r w:rsidR="009C05B6">
        <w:t>is</w:t>
      </w:r>
      <w:r>
        <w:t xml:space="preserve"> responsible for finding a league(s) for every 4th, 5th, or 6th grade boys or girls team to play in.</w:t>
      </w:r>
    </w:p>
    <w:p w:rsidR="00105E86" w:rsidRDefault="00105E86" w:rsidP="00AB0D63">
      <w:pPr>
        <w:spacing w:after="0"/>
      </w:pPr>
    </w:p>
    <w:p w:rsidR="001E1944" w:rsidRDefault="001E1944" w:rsidP="00105E86">
      <w:pPr>
        <w:numPr>
          <w:ilvl w:val="0"/>
          <w:numId w:val="3"/>
        </w:numPr>
        <w:tabs>
          <w:tab w:val="num" w:pos="1080"/>
        </w:tabs>
        <w:spacing w:after="0"/>
        <w:ind w:left="1080"/>
      </w:pPr>
      <w:r>
        <w:t>League rules will vary depending on the boys or girls league joined.  The Field Youth Basketball Commissioner is responsible for distributing the league rules to all head coaches.</w:t>
      </w:r>
    </w:p>
    <w:p w:rsidR="00105E86" w:rsidRDefault="00105E86" w:rsidP="00AB0D63">
      <w:pPr>
        <w:spacing w:after="0"/>
      </w:pPr>
    </w:p>
    <w:p w:rsidR="001E1944" w:rsidRDefault="001E1944" w:rsidP="00AB0D63">
      <w:pPr>
        <w:numPr>
          <w:ilvl w:val="0"/>
          <w:numId w:val="3"/>
        </w:numPr>
        <w:tabs>
          <w:tab w:val="num" w:pos="720"/>
          <w:tab w:val="left" w:pos="1080"/>
        </w:tabs>
        <w:spacing w:after="0"/>
        <w:ind w:firstLine="0"/>
      </w:pPr>
      <w:r>
        <w:t xml:space="preserve">League play is </w:t>
      </w:r>
      <w:r w:rsidR="007E1A05">
        <w:t xml:space="preserve">currently </w:t>
      </w:r>
      <w:r>
        <w:t>only available to boys and girls of grades 4th, 5th, or 6th.</w:t>
      </w:r>
    </w:p>
    <w:p w:rsidR="001E1944" w:rsidRDefault="001E1944" w:rsidP="00AB0D63">
      <w:pPr>
        <w:tabs>
          <w:tab w:val="left" w:pos="0"/>
        </w:tabs>
        <w:spacing w:after="0"/>
      </w:pPr>
    </w:p>
    <w:p w:rsidR="00105E86" w:rsidRDefault="00105E86" w:rsidP="00AB0D63">
      <w:pPr>
        <w:tabs>
          <w:tab w:val="left" w:pos="0"/>
        </w:tabs>
        <w:spacing w:after="0"/>
      </w:pPr>
    </w:p>
    <w:p w:rsidR="00D94509" w:rsidRDefault="00D94509" w:rsidP="00105E86">
      <w:pPr>
        <w:numPr>
          <w:ilvl w:val="0"/>
          <w:numId w:val="3"/>
        </w:numPr>
        <w:tabs>
          <w:tab w:val="left" w:pos="1080"/>
        </w:tabs>
        <w:spacing w:after="0"/>
        <w:ind w:left="1080"/>
      </w:pPr>
      <w:r>
        <w:lastRenderedPageBreak/>
        <w:t>All 4</w:t>
      </w:r>
      <w:r w:rsidR="0002556D">
        <w:t>th, 5th, and 6th</w:t>
      </w:r>
      <w:r>
        <w:t xml:space="preserve"> grade boys and girls teams need to make eve</w:t>
      </w:r>
      <w:r w:rsidR="0002556D">
        <w:t xml:space="preserve">ry attempt to play each player </w:t>
      </w:r>
      <w:r w:rsidR="00E368EA">
        <w:t>three (</w:t>
      </w:r>
      <w:r w:rsidR="0002556D">
        <w:t>3</w:t>
      </w:r>
      <w:r w:rsidR="00E368EA">
        <w:t>)</w:t>
      </w:r>
      <w:r>
        <w:t xml:space="preserve"> minutes per game.</w:t>
      </w:r>
      <w:r w:rsidR="00E87D38">
        <w:t xml:space="preserve">  Coaches have the option to discipline players for missing practice or any other disciplinary action.  The coach needs to notify the Field Youth Basketball Commissioner</w:t>
      </w:r>
      <w:r w:rsidR="00D651AC">
        <w:t xml:space="preserve"> or Brimfield Athletic Association Board member</w:t>
      </w:r>
      <w:r w:rsidR="00E87D38">
        <w:t>.</w:t>
      </w:r>
    </w:p>
    <w:p w:rsidR="00105E86" w:rsidRDefault="00105E86" w:rsidP="00AB0D63">
      <w:pPr>
        <w:tabs>
          <w:tab w:val="left" w:pos="0"/>
        </w:tabs>
        <w:spacing w:after="0"/>
      </w:pPr>
    </w:p>
    <w:p w:rsidR="001E1944" w:rsidRDefault="001E1944" w:rsidP="00105E86">
      <w:pPr>
        <w:numPr>
          <w:ilvl w:val="0"/>
          <w:numId w:val="3"/>
        </w:numPr>
        <w:tabs>
          <w:tab w:val="num" w:pos="1080"/>
        </w:tabs>
        <w:spacing w:after="0"/>
        <w:ind w:left="1080"/>
      </w:pPr>
      <w:r>
        <w:t>All</w:t>
      </w:r>
      <w:r w:rsidR="00B038D5">
        <w:t xml:space="preserve"> 2nd and</w:t>
      </w:r>
      <w:r>
        <w:t xml:space="preserve"> 3rd grade boys and girls teams will be placed in practice sessions to teach fundamentals.  Scrimmages between </w:t>
      </w:r>
      <w:r w:rsidR="00B038D5">
        <w:t xml:space="preserve">2nd and </w:t>
      </w:r>
      <w:r>
        <w:t>3rd grade boys and girls teams can be setup by the Field Youth Basketball Commissioner or coaches.</w:t>
      </w:r>
    </w:p>
    <w:p w:rsidR="009E50D6" w:rsidRDefault="009E50D6" w:rsidP="009E50D6"/>
    <w:p w:rsidR="009E50D6" w:rsidRDefault="009E50D6" w:rsidP="009E50D6">
      <w:pPr>
        <w:pStyle w:val="ListParagraph"/>
        <w:numPr>
          <w:ilvl w:val="0"/>
          <w:numId w:val="3"/>
        </w:numPr>
        <w:spacing w:after="0"/>
        <w:ind w:left="1080"/>
        <w:contextualSpacing/>
      </w:pPr>
      <w:r>
        <w:t>Refunds for Basketball will be handled in the following manner.</w:t>
      </w:r>
    </w:p>
    <w:p w:rsidR="009E50D6" w:rsidRDefault="009E50D6" w:rsidP="009E50D6">
      <w:pPr>
        <w:pStyle w:val="ListParagraph"/>
        <w:spacing w:after="0"/>
        <w:ind w:left="0"/>
      </w:pPr>
    </w:p>
    <w:p w:rsidR="009E50D6" w:rsidRDefault="009E50D6" w:rsidP="009E50D6">
      <w:pPr>
        <w:pStyle w:val="ListParagraph"/>
        <w:numPr>
          <w:ilvl w:val="1"/>
          <w:numId w:val="3"/>
        </w:numPr>
        <w:spacing w:after="0"/>
        <w:contextualSpacing/>
      </w:pPr>
      <w:r>
        <w:t>A Brimfield Athletic Association Board member or the Commissioner can be contacted up to two (2) weeks after the last official sign up date to receive a full refund.</w:t>
      </w:r>
    </w:p>
    <w:p w:rsidR="009E50D6" w:rsidRDefault="009E50D6" w:rsidP="009E50D6">
      <w:pPr>
        <w:pStyle w:val="ListParagraph"/>
        <w:spacing w:after="0"/>
        <w:ind w:left="0"/>
      </w:pPr>
    </w:p>
    <w:p w:rsidR="009E50D6" w:rsidRDefault="009E50D6" w:rsidP="009E50D6">
      <w:pPr>
        <w:pStyle w:val="ListParagraph"/>
        <w:numPr>
          <w:ilvl w:val="1"/>
          <w:numId w:val="3"/>
        </w:numPr>
        <w:spacing w:after="0"/>
        <w:contextualSpacing/>
      </w:pPr>
      <w:r>
        <w:t>A Brimfield Athletic Association Board member or the Commissioner can be contacted up to three (3) weeks after the last official sign up date to receive a fifty percent (50%) refund.</w:t>
      </w:r>
    </w:p>
    <w:p w:rsidR="009E50D6" w:rsidRDefault="009E50D6" w:rsidP="009E50D6">
      <w:pPr>
        <w:pStyle w:val="ListParagraph"/>
        <w:spacing w:after="0"/>
        <w:ind w:left="0"/>
      </w:pPr>
    </w:p>
    <w:p w:rsidR="009E50D6" w:rsidRDefault="009E50D6" w:rsidP="005320D5">
      <w:pPr>
        <w:numPr>
          <w:ilvl w:val="1"/>
          <w:numId w:val="3"/>
        </w:numPr>
        <w:tabs>
          <w:tab w:val="num" w:pos="1080"/>
        </w:tabs>
        <w:spacing w:after="0"/>
      </w:pPr>
      <w:r>
        <w:t>No refunds will be distributed after the above cut offs unless the Brimfield Athletic Association is working on an issue that would affect an entire team and changes either deadline.</w:t>
      </w:r>
    </w:p>
    <w:p w:rsidR="0098525C" w:rsidRDefault="0098525C" w:rsidP="00AB0D63">
      <w:pPr>
        <w:pStyle w:val="ListParagraph"/>
        <w:spacing w:after="0"/>
        <w:ind w:left="0"/>
      </w:pPr>
    </w:p>
    <w:p w:rsidR="000B063B" w:rsidRPr="00F54E58" w:rsidRDefault="00105E86" w:rsidP="000B063B">
      <w:pPr>
        <w:spacing w:after="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0B063B" w:rsidRPr="002A2CFB" w:rsidTr="00265D73">
        <w:tc>
          <w:tcPr>
            <w:tcW w:w="1818" w:type="dxa"/>
            <w:shd w:val="clear" w:color="auto" w:fill="000000"/>
          </w:tcPr>
          <w:p w:rsidR="000B063B" w:rsidRPr="008E5558" w:rsidRDefault="000B063B" w:rsidP="00265D73">
            <w:pPr>
              <w:spacing w:after="0"/>
              <w:rPr>
                <w:b/>
                <w:color w:val="FFFFFF"/>
                <w:sz w:val="36"/>
                <w:szCs w:val="36"/>
              </w:rPr>
            </w:pPr>
            <w:r>
              <w:rPr>
                <w:b/>
                <w:color w:val="FFFFFF"/>
                <w:sz w:val="36"/>
                <w:szCs w:val="36"/>
              </w:rPr>
              <w:lastRenderedPageBreak/>
              <w:t>Article 4</w:t>
            </w:r>
          </w:p>
        </w:tc>
        <w:tc>
          <w:tcPr>
            <w:tcW w:w="7164" w:type="dxa"/>
            <w:shd w:val="clear" w:color="auto" w:fill="CC0000"/>
          </w:tcPr>
          <w:p w:rsidR="000B063B" w:rsidRPr="00CA22D9" w:rsidRDefault="000B063B" w:rsidP="00265D73">
            <w:pPr>
              <w:spacing w:after="0"/>
              <w:jc w:val="center"/>
              <w:rPr>
                <w:b/>
                <w:i/>
                <w:color w:val="FFFFFF"/>
                <w:sz w:val="36"/>
                <w:szCs w:val="36"/>
              </w:rPr>
            </w:pPr>
            <w:r>
              <w:rPr>
                <w:b/>
                <w:i/>
                <w:color w:val="FFFFFF"/>
                <w:sz w:val="36"/>
                <w:szCs w:val="36"/>
              </w:rPr>
              <w:t>Practice Time</w:t>
            </w:r>
          </w:p>
        </w:tc>
      </w:tr>
    </w:tbl>
    <w:p w:rsidR="000B063B" w:rsidRDefault="000B063B" w:rsidP="000B063B">
      <w:pPr>
        <w:spacing w:after="0"/>
      </w:pPr>
    </w:p>
    <w:p w:rsidR="000B063B" w:rsidRDefault="000B063B" w:rsidP="000B063B">
      <w:pPr>
        <w:spacing w:after="0"/>
      </w:pPr>
    </w:p>
    <w:p w:rsidR="0022227E" w:rsidRPr="003334A5" w:rsidRDefault="009D1C18" w:rsidP="00AB0D63">
      <w:pPr>
        <w:numPr>
          <w:ilvl w:val="0"/>
          <w:numId w:val="7"/>
        </w:numPr>
        <w:tabs>
          <w:tab w:val="num" w:pos="720"/>
          <w:tab w:val="left" w:pos="1080"/>
          <w:tab w:val="left" w:pos="1530"/>
        </w:tabs>
        <w:spacing w:after="0"/>
        <w:ind w:firstLine="0"/>
      </w:pPr>
      <w:r w:rsidRPr="003334A5">
        <w:t>Every attempt will be made to have at least on</w:t>
      </w:r>
      <w:r w:rsidR="00065FB1" w:rsidRPr="003334A5">
        <w:t>e</w:t>
      </w:r>
      <w:r w:rsidR="00011E1C" w:rsidRPr="003334A5">
        <w:t xml:space="preserve"> (1)</w:t>
      </w:r>
      <w:r w:rsidRPr="003334A5">
        <w:t xml:space="preserve"> practice a week for all teams </w:t>
      </w:r>
      <w:r w:rsidR="00F37819" w:rsidRPr="003334A5">
        <w:t xml:space="preserve">2nd, </w:t>
      </w:r>
      <w:r w:rsidRPr="003334A5">
        <w:t>3</w:t>
      </w:r>
      <w:r w:rsidR="00551E61" w:rsidRPr="003334A5">
        <w:t>rd</w:t>
      </w:r>
      <w:r w:rsidRPr="003334A5">
        <w:t>, 4</w:t>
      </w:r>
      <w:r w:rsidR="00551E61" w:rsidRPr="003334A5">
        <w:t>th</w:t>
      </w:r>
      <w:r w:rsidRPr="003334A5">
        <w:t xml:space="preserve">, </w:t>
      </w:r>
      <w:r w:rsidR="00F5689C" w:rsidRPr="003334A5">
        <w:t>5th</w:t>
      </w:r>
      <w:r w:rsidRPr="003334A5">
        <w:t xml:space="preserve"> and 6</w:t>
      </w:r>
      <w:r w:rsidR="00551E61" w:rsidRPr="003334A5">
        <w:t>th</w:t>
      </w:r>
      <w:r w:rsidRPr="003334A5">
        <w:t xml:space="preserve"> grade boys and girls.</w:t>
      </w:r>
      <w:r w:rsidR="00011E1C" w:rsidRPr="003334A5">
        <w:t xml:space="preserve">  For the 4th 5th and 6th grade boys and girls </w:t>
      </w:r>
      <w:r w:rsidR="00DC5BC9" w:rsidRPr="003334A5">
        <w:t xml:space="preserve">every attempt will be made to have </w:t>
      </w:r>
      <w:r w:rsidR="00011E1C" w:rsidRPr="003334A5">
        <w:t xml:space="preserve">one (1) practice </w:t>
      </w:r>
      <w:r w:rsidR="00DC5BC9" w:rsidRPr="003334A5">
        <w:t>a week</w:t>
      </w:r>
      <w:r w:rsidR="00011E1C" w:rsidRPr="003334A5">
        <w:t xml:space="preserve"> be full gym and if a second practice </w:t>
      </w:r>
      <w:r w:rsidR="00DC5BC9" w:rsidRPr="003334A5">
        <w:t xml:space="preserve">time </w:t>
      </w:r>
      <w:r w:rsidR="00011E1C" w:rsidRPr="003334A5">
        <w:t>is available it may be a split gym practice.</w:t>
      </w:r>
      <w:r w:rsidR="00DC5BC9" w:rsidRPr="003334A5">
        <w:t xml:space="preserve">  It may be necessary to have a practice in any given week be split gym in order to give all teams at least one (1) practice.</w:t>
      </w:r>
    </w:p>
    <w:p w:rsidR="0022227E" w:rsidRPr="003334A5" w:rsidRDefault="0022227E" w:rsidP="0022227E">
      <w:pPr>
        <w:tabs>
          <w:tab w:val="num" w:pos="0"/>
          <w:tab w:val="left" w:pos="1080"/>
          <w:tab w:val="left" w:pos="1530"/>
        </w:tabs>
        <w:spacing w:after="0"/>
      </w:pPr>
    </w:p>
    <w:p w:rsidR="0022227E" w:rsidRPr="003334A5" w:rsidRDefault="0022227E" w:rsidP="00AB0D63">
      <w:pPr>
        <w:numPr>
          <w:ilvl w:val="0"/>
          <w:numId w:val="7"/>
        </w:numPr>
        <w:tabs>
          <w:tab w:val="num" w:pos="720"/>
          <w:tab w:val="left" w:pos="1080"/>
          <w:tab w:val="left" w:pos="1530"/>
        </w:tabs>
        <w:spacing w:after="0"/>
        <w:ind w:firstLine="0"/>
      </w:pPr>
      <w:r w:rsidRPr="003334A5">
        <w:t>All coaches are expected to use their practice time at least on</w:t>
      </w:r>
      <w:r w:rsidR="00BC0623">
        <w:t>ce</w:t>
      </w:r>
      <w:r w:rsidRPr="003334A5">
        <w:t xml:space="preserve"> a week in the gym once the gym times have been assigned.</w:t>
      </w:r>
    </w:p>
    <w:p w:rsidR="0022227E" w:rsidRPr="003334A5" w:rsidRDefault="0022227E" w:rsidP="0022227E">
      <w:pPr>
        <w:tabs>
          <w:tab w:val="num" w:pos="0"/>
          <w:tab w:val="left" w:pos="1080"/>
          <w:tab w:val="left" w:pos="1530"/>
        </w:tabs>
        <w:spacing w:after="0"/>
      </w:pPr>
    </w:p>
    <w:p w:rsidR="009D1C18" w:rsidRPr="003334A5" w:rsidRDefault="001A4D8C" w:rsidP="00AB0D63">
      <w:pPr>
        <w:numPr>
          <w:ilvl w:val="0"/>
          <w:numId w:val="7"/>
        </w:numPr>
        <w:tabs>
          <w:tab w:val="num" w:pos="720"/>
          <w:tab w:val="left" w:pos="1080"/>
          <w:tab w:val="left" w:pos="1530"/>
        </w:tabs>
        <w:spacing w:after="0"/>
        <w:ind w:firstLine="0"/>
      </w:pPr>
      <w:r w:rsidRPr="003334A5">
        <w:t xml:space="preserve">Coaches are expected to call the Basketball Commissioner </w:t>
      </w:r>
      <w:r w:rsidR="003073B0" w:rsidRPr="003334A5">
        <w:t xml:space="preserve">by noon the previous day </w:t>
      </w:r>
      <w:r w:rsidRPr="003334A5">
        <w:t>if their practice time is not going to be used for any given day in a week.</w:t>
      </w:r>
      <w:r w:rsidR="006A5803" w:rsidRPr="003334A5">
        <w:t xml:space="preserve">  The BAA is paying for gym time and we need to use the time efficiently.</w:t>
      </w:r>
    </w:p>
    <w:p w:rsidR="006A5803" w:rsidRPr="003334A5" w:rsidRDefault="006A5803" w:rsidP="00702708">
      <w:pPr>
        <w:tabs>
          <w:tab w:val="num" w:pos="720"/>
          <w:tab w:val="left" w:pos="1080"/>
          <w:tab w:val="left" w:pos="1530"/>
        </w:tabs>
        <w:spacing w:after="0"/>
        <w:ind w:left="720" w:hanging="720"/>
      </w:pPr>
    </w:p>
    <w:p w:rsidR="006A5803" w:rsidRPr="003334A5" w:rsidRDefault="003073B0" w:rsidP="00AB0D63">
      <w:pPr>
        <w:numPr>
          <w:ilvl w:val="0"/>
          <w:numId w:val="7"/>
        </w:numPr>
        <w:tabs>
          <w:tab w:val="num" w:pos="720"/>
          <w:tab w:val="left" w:pos="1080"/>
          <w:tab w:val="left" w:pos="1530"/>
        </w:tabs>
        <w:spacing w:after="0"/>
        <w:ind w:firstLine="0"/>
      </w:pPr>
      <w:r w:rsidRPr="003334A5">
        <w:t>Failure to notify the Basketball Commissioner about unused gym time within the required timeframe will result in gym time being cut to once a week or possibly only split gym time.</w:t>
      </w:r>
    </w:p>
    <w:p w:rsidR="000B063B" w:rsidRPr="003334A5" w:rsidRDefault="000B063B" w:rsidP="00AB0D63">
      <w:pPr>
        <w:tabs>
          <w:tab w:val="num" w:pos="720"/>
          <w:tab w:val="left" w:pos="1080"/>
          <w:tab w:val="left" w:pos="1530"/>
        </w:tabs>
        <w:spacing w:after="0"/>
      </w:pPr>
    </w:p>
    <w:p w:rsidR="009D1C18" w:rsidRPr="003334A5" w:rsidRDefault="00940519" w:rsidP="00AB0D63">
      <w:pPr>
        <w:numPr>
          <w:ilvl w:val="0"/>
          <w:numId w:val="7"/>
        </w:numPr>
        <w:tabs>
          <w:tab w:val="num" w:pos="720"/>
          <w:tab w:val="left" w:pos="1080"/>
          <w:tab w:val="left" w:pos="1530"/>
        </w:tabs>
        <w:spacing w:after="0"/>
        <w:ind w:firstLine="0"/>
      </w:pPr>
      <w:r w:rsidRPr="003334A5">
        <w:t xml:space="preserve">2nd and </w:t>
      </w:r>
      <w:r w:rsidR="009D1C18" w:rsidRPr="003334A5">
        <w:t>3</w:t>
      </w:r>
      <w:r w:rsidR="00F251A3" w:rsidRPr="003334A5">
        <w:t>rd</w:t>
      </w:r>
      <w:r w:rsidR="006B723B" w:rsidRPr="003334A5">
        <w:t xml:space="preserve"> </w:t>
      </w:r>
      <w:r w:rsidR="009D1C18" w:rsidRPr="003334A5">
        <w:t>grade</w:t>
      </w:r>
      <w:r w:rsidR="00211FB5" w:rsidRPr="003334A5">
        <w:t xml:space="preserve"> boys and girls</w:t>
      </w:r>
      <w:r w:rsidR="00DC5BC9" w:rsidRPr="003334A5">
        <w:t xml:space="preserve"> will always use a split gym schedule unless the ability to give teams on a rotating basis a full gym arises.</w:t>
      </w:r>
    </w:p>
    <w:p w:rsidR="000B063B" w:rsidRDefault="000B063B" w:rsidP="00AB0D63">
      <w:pPr>
        <w:pStyle w:val="ListParagraph"/>
        <w:spacing w:after="0"/>
        <w:ind w:left="0"/>
      </w:pPr>
    </w:p>
    <w:p w:rsidR="009D1C18" w:rsidRDefault="00FF32D3" w:rsidP="00AB0D63">
      <w:pPr>
        <w:numPr>
          <w:ilvl w:val="0"/>
          <w:numId w:val="7"/>
        </w:numPr>
        <w:tabs>
          <w:tab w:val="num" w:pos="720"/>
          <w:tab w:val="left" w:pos="1080"/>
          <w:tab w:val="left" w:pos="1530"/>
        </w:tabs>
        <w:spacing w:after="0"/>
        <w:ind w:firstLine="0"/>
      </w:pPr>
      <w:r>
        <w:t>Practice time</w:t>
      </w:r>
      <w:r w:rsidR="006B723B">
        <w:t xml:space="preserve">s </w:t>
      </w:r>
      <w:r>
        <w:t xml:space="preserve">will </w:t>
      </w:r>
      <w:r w:rsidR="006B723B">
        <w:t>run from 5:30 PM – 7:00 PM and 7:00 PM to 8:30 PM</w:t>
      </w:r>
      <w:r w:rsidR="003A124E">
        <w:t>.</w:t>
      </w:r>
    </w:p>
    <w:p w:rsidR="000B063B" w:rsidRDefault="000B063B" w:rsidP="00AB0D63">
      <w:pPr>
        <w:pStyle w:val="ListParagraph"/>
        <w:spacing w:after="0"/>
        <w:ind w:left="0"/>
      </w:pPr>
    </w:p>
    <w:p w:rsidR="00FF32D3" w:rsidRDefault="00FF32D3" w:rsidP="00AB0D63">
      <w:pPr>
        <w:numPr>
          <w:ilvl w:val="0"/>
          <w:numId w:val="7"/>
        </w:numPr>
        <w:tabs>
          <w:tab w:val="num" w:pos="720"/>
          <w:tab w:val="left" w:pos="1080"/>
          <w:tab w:val="left" w:pos="1530"/>
        </w:tabs>
        <w:spacing w:after="0"/>
        <w:ind w:firstLine="0"/>
      </w:pPr>
      <w:r>
        <w:t xml:space="preserve">If a </w:t>
      </w:r>
      <w:r w:rsidR="003A124E">
        <w:t xml:space="preserve">2nd, </w:t>
      </w:r>
      <w:r>
        <w:t>3</w:t>
      </w:r>
      <w:r w:rsidR="00211FB5">
        <w:t>rd</w:t>
      </w:r>
      <w:r>
        <w:t>, 4</w:t>
      </w:r>
      <w:r w:rsidR="00211FB5">
        <w:t>th</w:t>
      </w:r>
      <w:r>
        <w:t>, 5</w:t>
      </w:r>
      <w:r w:rsidR="00211FB5">
        <w:t>th</w:t>
      </w:r>
      <w:r>
        <w:t>, or 6</w:t>
      </w:r>
      <w:r w:rsidR="00211FB5">
        <w:t>th</w:t>
      </w:r>
      <w:r>
        <w:t xml:space="preserve"> grade boys or girls team(s) gets a second practice in a week and other </w:t>
      </w:r>
      <w:r w:rsidR="003A124E">
        <w:t xml:space="preserve">2nd, </w:t>
      </w:r>
      <w:r>
        <w:t>3</w:t>
      </w:r>
      <w:r w:rsidR="00211FB5">
        <w:t>rd</w:t>
      </w:r>
      <w:r>
        <w:t>, 4</w:t>
      </w:r>
      <w:r w:rsidR="00211FB5">
        <w:t>th</w:t>
      </w:r>
      <w:r>
        <w:t>, 5</w:t>
      </w:r>
      <w:r w:rsidR="00211FB5">
        <w:t>th</w:t>
      </w:r>
      <w:r>
        <w:t>, or 6</w:t>
      </w:r>
      <w:r w:rsidR="00211FB5">
        <w:t>th</w:t>
      </w:r>
      <w:r>
        <w:t xml:space="preserve"> grade boys or girl’s team(s) do not then a record of that will be kept.  That luxury will then be rotated to every </w:t>
      </w:r>
      <w:r w:rsidR="003A124E">
        <w:t xml:space="preserve">2nd, </w:t>
      </w:r>
      <w:r>
        <w:t>3</w:t>
      </w:r>
      <w:r w:rsidR="00C24D61">
        <w:t>rd</w:t>
      </w:r>
      <w:r>
        <w:t>, 4</w:t>
      </w:r>
      <w:r w:rsidR="00C24D61">
        <w:t>th</w:t>
      </w:r>
      <w:r>
        <w:t>, 5</w:t>
      </w:r>
      <w:r w:rsidR="00C24D61">
        <w:t>th</w:t>
      </w:r>
      <w:r>
        <w:t>, or 6</w:t>
      </w:r>
      <w:r w:rsidR="00C24D61">
        <w:t>th</w:t>
      </w:r>
      <w:r>
        <w:t xml:space="preserve"> grade boys or girls team before any </w:t>
      </w:r>
      <w:r w:rsidR="003A124E">
        <w:t xml:space="preserve">2nd, </w:t>
      </w:r>
      <w:r>
        <w:t>3</w:t>
      </w:r>
      <w:r w:rsidR="00C24D61">
        <w:t>rd</w:t>
      </w:r>
      <w:r>
        <w:t>, 4</w:t>
      </w:r>
      <w:r w:rsidR="00C24D61">
        <w:t>th</w:t>
      </w:r>
      <w:r>
        <w:t>, 5</w:t>
      </w:r>
      <w:r w:rsidR="00C24D61">
        <w:t>th</w:t>
      </w:r>
      <w:r>
        <w:t>, or 6</w:t>
      </w:r>
      <w:r w:rsidR="00C24D61">
        <w:t>th</w:t>
      </w:r>
      <w:r>
        <w:t xml:space="preserve"> grade boys or girls team(s) receives it again.</w:t>
      </w:r>
      <w:r w:rsidR="003B543E">
        <w:t xml:space="preserve">  The second practice in a week will assigned first to the 6th grade boys and girls, then he 5th grade boys and girls, then the 4th grade boys and girls</w:t>
      </w:r>
      <w:r w:rsidR="004A34C8">
        <w:t>, then the 3rd grade boys and girls</w:t>
      </w:r>
      <w:r w:rsidR="003B543E">
        <w:t xml:space="preserve"> and final</w:t>
      </w:r>
      <w:r w:rsidR="00F14852">
        <w:t xml:space="preserve">ly the </w:t>
      </w:r>
      <w:r w:rsidR="004A34C8">
        <w:t>2nd</w:t>
      </w:r>
      <w:r w:rsidR="00F14852">
        <w:t xml:space="preserve"> grade boys and girls.</w:t>
      </w:r>
    </w:p>
    <w:p w:rsidR="00D43E4B" w:rsidRDefault="00D43E4B" w:rsidP="00D43E4B">
      <w:pPr>
        <w:tabs>
          <w:tab w:val="num" w:pos="720"/>
          <w:tab w:val="left" w:pos="1080"/>
          <w:tab w:val="left" w:pos="1530"/>
        </w:tabs>
        <w:spacing w:after="0"/>
      </w:pPr>
    </w:p>
    <w:p w:rsidR="00CE0648" w:rsidRDefault="00CE0648" w:rsidP="00AB0D63">
      <w:pPr>
        <w:numPr>
          <w:ilvl w:val="0"/>
          <w:numId w:val="7"/>
        </w:numPr>
        <w:tabs>
          <w:tab w:val="num" w:pos="720"/>
          <w:tab w:val="left" w:pos="1080"/>
          <w:tab w:val="left" w:pos="1530"/>
        </w:tabs>
        <w:spacing w:after="0"/>
        <w:ind w:firstLine="0"/>
      </w:pPr>
      <w:r>
        <w:t xml:space="preserve">If multiple practice times are available after every team has selected their first one (1), the </w:t>
      </w:r>
      <w:r w:rsidR="00530BFD">
        <w:t>slotting</w:t>
      </w:r>
      <w:r>
        <w:t xml:space="preserve"> will restart</w:t>
      </w:r>
      <w:r w:rsidR="00530BFD">
        <w:t xml:space="preserve"> from the beginning</w:t>
      </w:r>
      <w:r>
        <w:t>.</w:t>
      </w:r>
    </w:p>
    <w:p w:rsidR="00E34196" w:rsidRDefault="00E34196" w:rsidP="00E34196">
      <w:pPr>
        <w:pStyle w:val="ListParagraph"/>
        <w:spacing w:after="0"/>
        <w:ind w:left="0"/>
      </w:pPr>
    </w:p>
    <w:p w:rsidR="00DF10DF" w:rsidRPr="00F54E58" w:rsidRDefault="00DF10DF" w:rsidP="00E34196">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E34196" w:rsidRPr="002A2CFB" w:rsidTr="00265D73">
        <w:tc>
          <w:tcPr>
            <w:tcW w:w="1818" w:type="dxa"/>
            <w:shd w:val="clear" w:color="auto" w:fill="000000"/>
          </w:tcPr>
          <w:p w:rsidR="00E34196" w:rsidRPr="008E5558" w:rsidRDefault="00E34196" w:rsidP="00265D73">
            <w:pPr>
              <w:spacing w:after="0"/>
              <w:rPr>
                <w:b/>
                <w:color w:val="FFFFFF"/>
                <w:sz w:val="36"/>
                <w:szCs w:val="36"/>
              </w:rPr>
            </w:pPr>
            <w:r>
              <w:rPr>
                <w:b/>
                <w:color w:val="FFFFFF"/>
                <w:sz w:val="36"/>
                <w:szCs w:val="36"/>
              </w:rPr>
              <w:lastRenderedPageBreak/>
              <w:t>Article 5</w:t>
            </w:r>
          </w:p>
        </w:tc>
        <w:tc>
          <w:tcPr>
            <w:tcW w:w="7164" w:type="dxa"/>
            <w:shd w:val="clear" w:color="auto" w:fill="CC0000"/>
          </w:tcPr>
          <w:p w:rsidR="00E34196" w:rsidRPr="00CA22D9" w:rsidRDefault="00E34196" w:rsidP="00265D73">
            <w:pPr>
              <w:spacing w:after="0"/>
              <w:jc w:val="center"/>
              <w:rPr>
                <w:b/>
                <w:i/>
                <w:color w:val="FFFFFF"/>
                <w:sz w:val="36"/>
                <w:szCs w:val="36"/>
              </w:rPr>
            </w:pPr>
            <w:r>
              <w:rPr>
                <w:b/>
                <w:i/>
                <w:color w:val="FFFFFF"/>
                <w:sz w:val="36"/>
                <w:szCs w:val="36"/>
              </w:rPr>
              <w:t>Tournament Play</w:t>
            </w:r>
          </w:p>
        </w:tc>
      </w:tr>
    </w:tbl>
    <w:p w:rsidR="00E34196" w:rsidRDefault="00E34196" w:rsidP="00E34196">
      <w:pPr>
        <w:spacing w:after="0"/>
      </w:pPr>
    </w:p>
    <w:p w:rsidR="00E34196" w:rsidRDefault="00E34196" w:rsidP="00E34196">
      <w:pPr>
        <w:spacing w:after="0"/>
      </w:pPr>
    </w:p>
    <w:p w:rsidR="00684E3B" w:rsidRPr="003334A5" w:rsidRDefault="00684E3B" w:rsidP="00AB0D63">
      <w:pPr>
        <w:numPr>
          <w:ilvl w:val="0"/>
          <w:numId w:val="4"/>
        </w:numPr>
        <w:tabs>
          <w:tab w:val="num" w:pos="720"/>
          <w:tab w:val="left" w:pos="1080"/>
        </w:tabs>
        <w:spacing w:after="0"/>
        <w:ind w:firstLine="0"/>
      </w:pPr>
      <w:r w:rsidRPr="003334A5">
        <w:t xml:space="preserve">All teams of grades 4th, 5th, or 6th for boys and girls who play in a Brimfield Athletic Association sanctioned league are eligible to </w:t>
      </w:r>
      <w:r w:rsidR="000E3569" w:rsidRPr="003334A5">
        <w:t xml:space="preserve">receive up to$250 towards playing in additional </w:t>
      </w:r>
      <w:r w:rsidRPr="003334A5">
        <w:t>tournament</w:t>
      </w:r>
      <w:r w:rsidR="000E3569" w:rsidRPr="003334A5">
        <w:t>s</w:t>
      </w:r>
      <w:r w:rsidRPr="003334A5">
        <w:t xml:space="preserve"> along with th</w:t>
      </w:r>
      <w:r w:rsidR="000E3569" w:rsidRPr="003334A5">
        <w:t>e Field Basketball Tournament.</w:t>
      </w:r>
    </w:p>
    <w:p w:rsidR="00E34196" w:rsidRPr="003334A5" w:rsidRDefault="00E34196" w:rsidP="00AB0D63">
      <w:pPr>
        <w:tabs>
          <w:tab w:val="left" w:pos="1080"/>
        </w:tabs>
        <w:spacing w:after="0"/>
      </w:pPr>
    </w:p>
    <w:p w:rsidR="00684E3B" w:rsidRPr="003334A5" w:rsidRDefault="00684E3B" w:rsidP="00AB0D63">
      <w:pPr>
        <w:numPr>
          <w:ilvl w:val="0"/>
          <w:numId w:val="4"/>
        </w:numPr>
        <w:tabs>
          <w:tab w:val="num" w:pos="720"/>
          <w:tab w:val="left" w:pos="1080"/>
        </w:tabs>
        <w:spacing w:after="0"/>
        <w:ind w:firstLine="0"/>
      </w:pPr>
      <w:r w:rsidRPr="003334A5">
        <w:t xml:space="preserve">The Brimfield Athletic Association Board members will determine </w:t>
      </w:r>
      <w:r w:rsidR="000E3569" w:rsidRPr="003334A5">
        <w:t xml:space="preserve">on a yearly basis what the tournament </w:t>
      </w:r>
      <w:r w:rsidRPr="003334A5">
        <w:t xml:space="preserve">monies </w:t>
      </w:r>
      <w:r w:rsidR="000E3569" w:rsidRPr="003334A5">
        <w:t>f</w:t>
      </w:r>
      <w:r w:rsidRPr="003334A5">
        <w:t>or all teams of grades 4th, 5th, or 6th for boys and girls w</w:t>
      </w:r>
      <w:r w:rsidR="000E3569" w:rsidRPr="003334A5">
        <w:t>ill be not to exceed $250 dollars.</w:t>
      </w:r>
    </w:p>
    <w:p w:rsidR="00E34196" w:rsidRDefault="00E34196" w:rsidP="00AB0D63">
      <w:pPr>
        <w:pStyle w:val="ListParagraph"/>
        <w:spacing w:after="0"/>
        <w:ind w:left="0"/>
      </w:pPr>
    </w:p>
    <w:p w:rsidR="00D0587E" w:rsidRDefault="00D0587E" w:rsidP="00AB0D63">
      <w:pPr>
        <w:numPr>
          <w:ilvl w:val="0"/>
          <w:numId w:val="4"/>
        </w:numPr>
        <w:tabs>
          <w:tab w:val="num" w:pos="720"/>
          <w:tab w:val="left" w:pos="1080"/>
        </w:tabs>
        <w:spacing w:after="0"/>
        <w:ind w:firstLine="0"/>
      </w:pPr>
      <w:r>
        <w:t>All 3rd grade boys or girls who played in a Brimfield Athletic Association sanctioned league are eligible to play in at least one</w:t>
      </w:r>
      <w:r w:rsidR="00DE12E3">
        <w:t xml:space="preserve"> (1)</w:t>
      </w:r>
      <w:r>
        <w:t xml:space="preserve"> tournament.  This might only be accomplished by the 3rd grade boys or girls teams playing up in a 4th grade tournament.</w:t>
      </w:r>
    </w:p>
    <w:p w:rsidR="00E34196" w:rsidRDefault="00E34196" w:rsidP="00AB0D63">
      <w:pPr>
        <w:tabs>
          <w:tab w:val="num" w:pos="720"/>
          <w:tab w:val="left" w:pos="1080"/>
        </w:tabs>
        <w:spacing w:after="0"/>
      </w:pPr>
    </w:p>
    <w:p w:rsidR="00B01014" w:rsidRDefault="00B01014" w:rsidP="00AB0D63">
      <w:pPr>
        <w:numPr>
          <w:ilvl w:val="0"/>
          <w:numId w:val="4"/>
        </w:numPr>
        <w:tabs>
          <w:tab w:val="num" w:pos="720"/>
          <w:tab w:val="left" w:pos="1080"/>
        </w:tabs>
        <w:spacing w:after="0"/>
        <w:ind w:firstLine="0"/>
      </w:pPr>
      <w:r>
        <w:t>Additional tournaments may be played in with your original complete Field Youth Basketball league roster team at the team’s expense.</w:t>
      </w:r>
    </w:p>
    <w:p w:rsidR="00684E3B" w:rsidRDefault="00684E3B" w:rsidP="00AB0D63">
      <w:pPr>
        <w:spacing w:after="0"/>
      </w:pPr>
    </w:p>
    <w:p w:rsidR="00BC4768" w:rsidRPr="00F54E58" w:rsidRDefault="00E34196" w:rsidP="00BC4768">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BC4768" w:rsidRPr="002A2CFB" w:rsidTr="00265D73">
        <w:tc>
          <w:tcPr>
            <w:tcW w:w="1818" w:type="dxa"/>
            <w:shd w:val="clear" w:color="auto" w:fill="000000"/>
          </w:tcPr>
          <w:p w:rsidR="00BC4768" w:rsidRPr="008E5558" w:rsidRDefault="00BC4768" w:rsidP="00265D73">
            <w:pPr>
              <w:spacing w:after="0"/>
              <w:rPr>
                <w:b/>
                <w:color w:val="FFFFFF"/>
                <w:sz w:val="36"/>
                <w:szCs w:val="36"/>
              </w:rPr>
            </w:pPr>
            <w:r>
              <w:rPr>
                <w:b/>
                <w:color w:val="FFFFFF"/>
                <w:sz w:val="36"/>
                <w:szCs w:val="36"/>
              </w:rPr>
              <w:lastRenderedPageBreak/>
              <w:t>Article 6</w:t>
            </w:r>
          </w:p>
        </w:tc>
        <w:tc>
          <w:tcPr>
            <w:tcW w:w="7164" w:type="dxa"/>
            <w:shd w:val="clear" w:color="auto" w:fill="CC0000"/>
          </w:tcPr>
          <w:p w:rsidR="00BC4768" w:rsidRPr="00CA22D9" w:rsidRDefault="00B53E13" w:rsidP="00B53E13">
            <w:pPr>
              <w:spacing w:after="0"/>
              <w:jc w:val="center"/>
              <w:rPr>
                <w:b/>
                <w:i/>
                <w:color w:val="FFFFFF"/>
                <w:sz w:val="36"/>
                <w:szCs w:val="36"/>
              </w:rPr>
            </w:pPr>
            <w:r>
              <w:rPr>
                <w:b/>
                <w:i/>
                <w:color w:val="FFFFFF"/>
                <w:sz w:val="36"/>
                <w:szCs w:val="36"/>
              </w:rPr>
              <w:t>Coach</w:t>
            </w:r>
            <w:r w:rsidR="00BC4768">
              <w:rPr>
                <w:b/>
                <w:i/>
                <w:color w:val="FFFFFF"/>
                <w:sz w:val="36"/>
                <w:szCs w:val="36"/>
              </w:rPr>
              <w:t xml:space="preserve"> Eligibility</w:t>
            </w:r>
            <w:r w:rsidR="004C48F7">
              <w:rPr>
                <w:b/>
                <w:i/>
                <w:color w:val="FFFFFF"/>
                <w:sz w:val="36"/>
                <w:szCs w:val="36"/>
              </w:rPr>
              <w:t xml:space="preserve"> &amp; Expectations</w:t>
            </w:r>
          </w:p>
        </w:tc>
      </w:tr>
    </w:tbl>
    <w:p w:rsidR="00BC4768" w:rsidRDefault="00BC4768" w:rsidP="00BC4768">
      <w:pPr>
        <w:spacing w:after="0"/>
      </w:pPr>
    </w:p>
    <w:p w:rsidR="00BC4768" w:rsidRDefault="00BC4768" w:rsidP="00BC4768">
      <w:pPr>
        <w:spacing w:after="0"/>
      </w:pPr>
    </w:p>
    <w:p w:rsidR="00BC4768" w:rsidRDefault="00BC4768" w:rsidP="00BC4768">
      <w:pPr>
        <w:pStyle w:val="ListParagraph"/>
        <w:numPr>
          <w:ilvl w:val="0"/>
          <w:numId w:val="8"/>
        </w:numPr>
        <w:spacing w:after="0"/>
        <w:contextualSpacing/>
      </w:pPr>
      <w:r>
        <w:t xml:space="preserve">All </w:t>
      </w:r>
      <w:r w:rsidR="00B53E13">
        <w:t>coaches</w:t>
      </w:r>
      <w:r>
        <w:t xml:space="preserve"> are to be selected and approved by the Basketball </w:t>
      </w:r>
      <w:r w:rsidR="004774DA">
        <w:t>Commissioner</w:t>
      </w:r>
      <w:r>
        <w:t>.</w:t>
      </w:r>
    </w:p>
    <w:p w:rsidR="00BC4768" w:rsidRDefault="00BC4768" w:rsidP="00BC4768">
      <w:pPr>
        <w:pStyle w:val="ListParagraph"/>
        <w:spacing w:after="0"/>
        <w:ind w:left="0"/>
      </w:pPr>
    </w:p>
    <w:p w:rsidR="00BC4768" w:rsidRDefault="00BC4768" w:rsidP="00BC4768">
      <w:pPr>
        <w:pStyle w:val="ListParagraph"/>
        <w:numPr>
          <w:ilvl w:val="0"/>
          <w:numId w:val="8"/>
        </w:numPr>
        <w:spacing w:after="0"/>
        <w:contextualSpacing/>
      </w:pPr>
      <w:r>
        <w:t xml:space="preserve">Incumbent </w:t>
      </w:r>
      <w:r w:rsidR="00B53E13">
        <w:t>coaches</w:t>
      </w:r>
      <w:r>
        <w:t xml:space="preserve"> must submit their request for a team to the Basketball Commissioner by </w:t>
      </w:r>
      <w:r w:rsidR="00D06C61">
        <w:t xml:space="preserve">the October BAA monthly meeting on the first Monday </w:t>
      </w:r>
      <w:r>
        <w:t xml:space="preserve">and </w:t>
      </w:r>
      <w:r w:rsidR="00DF10DF">
        <w:t>non-incumbent</w:t>
      </w:r>
      <w:r>
        <w:t xml:space="preserve"> </w:t>
      </w:r>
      <w:r w:rsidR="00B53E13">
        <w:t>coaches</w:t>
      </w:r>
      <w:r>
        <w:t xml:space="preserve"> by the last day of registration.</w:t>
      </w:r>
    </w:p>
    <w:p w:rsidR="004C48F7" w:rsidRDefault="004C48F7" w:rsidP="004C48F7">
      <w:pPr>
        <w:pStyle w:val="ListParagraph"/>
        <w:spacing w:after="0"/>
        <w:ind w:left="0"/>
        <w:contextualSpacing/>
      </w:pPr>
    </w:p>
    <w:p w:rsidR="0022227E" w:rsidRPr="003334A5" w:rsidRDefault="004C48F7" w:rsidP="00BC4768">
      <w:pPr>
        <w:pStyle w:val="ListParagraph"/>
        <w:numPr>
          <w:ilvl w:val="0"/>
          <w:numId w:val="8"/>
        </w:numPr>
        <w:spacing w:after="0"/>
        <w:contextualSpacing/>
      </w:pPr>
      <w:r w:rsidRPr="003334A5">
        <w:t>All coaches are expected to be an example of sportsmanship, integrity and fair play.  Coaches are appointed to teach the kids the sport of basketball and to donate their time to provide a positive learning experience.  If coaches are unable to donate enough time it is their responsibility to decline the position.</w:t>
      </w:r>
    </w:p>
    <w:p w:rsidR="0022227E" w:rsidRPr="003334A5" w:rsidRDefault="0022227E" w:rsidP="0022227E">
      <w:pPr>
        <w:pStyle w:val="ListParagraph"/>
        <w:spacing w:after="0"/>
        <w:ind w:left="0"/>
        <w:contextualSpacing/>
      </w:pPr>
    </w:p>
    <w:p w:rsidR="004C48F7" w:rsidRPr="003334A5" w:rsidRDefault="004C48F7" w:rsidP="00BC4768">
      <w:pPr>
        <w:pStyle w:val="ListParagraph"/>
        <w:numPr>
          <w:ilvl w:val="0"/>
          <w:numId w:val="8"/>
        </w:numPr>
        <w:spacing w:after="0"/>
        <w:contextualSpacing/>
      </w:pPr>
      <w:r w:rsidRPr="003334A5">
        <w:t xml:space="preserve">  Full use of practice time allotted to each coach by the Brimfield Athletic Association is expected to be used.</w:t>
      </w:r>
    </w:p>
    <w:p w:rsidR="004C48F7" w:rsidRPr="003334A5" w:rsidRDefault="004C48F7" w:rsidP="004C48F7">
      <w:pPr>
        <w:pStyle w:val="ListParagraph"/>
        <w:spacing w:after="0"/>
        <w:ind w:left="0"/>
        <w:contextualSpacing/>
      </w:pPr>
    </w:p>
    <w:p w:rsidR="004C48F7" w:rsidRPr="003334A5" w:rsidRDefault="004C48F7" w:rsidP="00BC4768">
      <w:pPr>
        <w:pStyle w:val="ListParagraph"/>
        <w:numPr>
          <w:ilvl w:val="0"/>
          <w:numId w:val="8"/>
        </w:numPr>
        <w:spacing w:after="0"/>
        <w:contextualSpacing/>
      </w:pPr>
      <w:r w:rsidRPr="003334A5">
        <w:t>All coaches are expected and required to attend any free coach’s clinics provided by the Brimfield Athletic Association.</w:t>
      </w:r>
    </w:p>
    <w:p w:rsidR="00BC4768" w:rsidRDefault="00BC4768" w:rsidP="00BC4768">
      <w:pPr>
        <w:pStyle w:val="ListParagraph"/>
        <w:spacing w:after="0"/>
        <w:ind w:left="0"/>
      </w:pPr>
    </w:p>
    <w:p w:rsidR="00BC4768" w:rsidRDefault="000E3569" w:rsidP="00BC4768">
      <w:pPr>
        <w:pStyle w:val="ListParagraph"/>
        <w:numPr>
          <w:ilvl w:val="0"/>
          <w:numId w:val="8"/>
        </w:numPr>
        <w:spacing w:after="0"/>
        <w:contextualSpacing/>
      </w:pPr>
      <w:r>
        <w:t>Commissioner</w:t>
      </w:r>
      <w:r w:rsidR="00BC4768">
        <w:t xml:space="preserve"> decisions may be appealed to the Brimfield Athletic Association Board through the President of the board.</w:t>
      </w:r>
    </w:p>
    <w:p w:rsidR="00BC4768" w:rsidRDefault="00BC4768" w:rsidP="00BC4768">
      <w:pPr>
        <w:pStyle w:val="ListParagraph"/>
        <w:spacing w:after="0"/>
        <w:ind w:left="0"/>
      </w:pPr>
    </w:p>
    <w:p w:rsidR="00BC4768" w:rsidRPr="00F54E58" w:rsidRDefault="00BC4768" w:rsidP="00BC4768">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BC4768" w:rsidRPr="002A2CFB" w:rsidTr="00265D73">
        <w:tc>
          <w:tcPr>
            <w:tcW w:w="1818" w:type="dxa"/>
            <w:shd w:val="clear" w:color="auto" w:fill="000000"/>
          </w:tcPr>
          <w:p w:rsidR="00BC4768" w:rsidRPr="008E5558" w:rsidRDefault="00BC4768" w:rsidP="00265D73">
            <w:pPr>
              <w:spacing w:after="0"/>
              <w:rPr>
                <w:b/>
                <w:color w:val="FFFFFF"/>
                <w:sz w:val="36"/>
                <w:szCs w:val="36"/>
              </w:rPr>
            </w:pPr>
            <w:r>
              <w:rPr>
                <w:b/>
                <w:color w:val="FFFFFF"/>
                <w:sz w:val="36"/>
                <w:szCs w:val="36"/>
              </w:rPr>
              <w:lastRenderedPageBreak/>
              <w:t>Article 7</w:t>
            </w:r>
          </w:p>
        </w:tc>
        <w:tc>
          <w:tcPr>
            <w:tcW w:w="7164" w:type="dxa"/>
            <w:shd w:val="clear" w:color="auto" w:fill="CC0000"/>
          </w:tcPr>
          <w:p w:rsidR="00BC4768" w:rsidRPr="00CA22D9" w:rsidRDefault="00BC4768" w:rsidP="00265D73">
            <w:pPr>
              <w:spacing w:after="0"/>
              <w:jc w:val="center"/>
              <w:rPr>
                <w:b/>
                <w:i/>
                <w:color w:val="FFFFFF"/>
                <w:sz w:val="36"/>
                <w:szCs w:val="36"/>
              </w:rPr>
            </w:pPr>
            <w:r>
              <w:rPr>
                <w:b/>
                <w:i/>
                <w:color w:val="FFFFFF"/>
                <w:sz w:val="36"/>
                <w:szCs w:val="36"/>
              </w:rPr>
              <w:t>Officiating</w:t>
            </w:r>
          </w:p>
        </w:tc>
      </w:tr>
    </w:tbl>
    <w:p w:rsidR="00BC4768" w:rsidRDefault="00BC4768" w:rsidP="00BC4768">
      <w:pPr>
        <w:spacing w:after="0"/>
      </w:pPr>
    </w:p>
    <w:p w:rsidR="00BC4768" w:rsidRDefault="00BC4768" w:rsidP="00BC4768">
      <w:pPr>
        <w:spacing w:after="0"/>
      </w:pPr>
    </w:p>
    <w:p w:rsidR="00BC4768" w:rsidRDefault="00BC4768" w:rsidP="00BC4768">
      <w:pPr>
        <w:pStyle w:val="ListParagraph"/>
        <w:numPr>
          <w:ilvl w:val="0"/>
          <w:numId w:val="9"/>
        </w:numPr>
        <w:spacing w:after="0"/>
        <w:contextualSpacing/>
      </w:pPr>
      <w:r>
        <w:t>Officiating of regulation games is the responsibility of the Portage Association for Basketball (boys) and the Kent Parks and Recreation Basketball league (girls).</w:t>
      </w:r>
    </w:p>
    <w:p w:rsidR="00BC4768" w:rsidRDefault="00BC4768" w:rsidP="00BC4768">
      <w:pPr>
        <w:pStyle w:val="ListParagraph"/>
        <w:spacing w:after="0"/>
        <w:ind w:left="0"/>
      </w:pPr>
    </w:p>
    <w:p w:rsidR="00BC4768" w:rsidRDefault="00B53E13" w:rsidP="00BC4768">
      <w:pPr>
        <w:pStyle w:val="ListParagraph"/>
        <w:numPr>
          <w:ilvl w:val="0"/>
          <w:numId w:val="9"/>
        </w:numPr>
        <w:spacing w:after="0"/>
        <w:contextualSpacing/>
      </w:pPr>
      <w:r>
        <w:t>C</w:t>
      </w:r>
      <w:r w:rsidR="00BC4768">
        <w:t>oaches and players are responsible with assisting the referee with maintaining fair play and general order.  Respectful conduct is expected at all times.</w:t>
      </w:r>
    </w:p>
    <w:p w:rsidR="00BC4768" w:rsidRDefault="00BC4768" w:rsidP="00BC4768">
      <w:pPr>
        <w:pStyle w:val="ListParagraph"/>
        <w:spacing w:after="0"/>
        <w:ind w:left="0"/>
      </w:pPr>
    </w:p>
    <w:p w:rsidR="00BC4768" w:rsidRDefault="00BC4768" w:rsidP="00BC4768">
      <w:pPr>
        <w:pStyle w:val="ListParagraph"/>
        <w:numPr>
          <w:ilvl w:val="0"/>
          <w:numId w:val="9"/>
        </w:numPr>
        <w:spacing w:after="0"/>
        <w:contextualSpacing/>
      </w:pPr>
      <w:r>
        <w:t xml:space="preserve">When disputing a call, the </w:t>
      </w:r>
      <w:r w:rsidR="00B53E13">
        <w:t>coaches</w:t>
      </w:r>
      <w:r>
        <w:t xml:space="preserve"> must approach the referee in a dignified, respectful and restrained manner.</w:t>
      </w:r>
    </w:p>
    <w:p w:rsidR="00BC4768" w:rsidRDefault="00BC4768" w:rsidP="00BC4768">
      <w:pPr>
        <w:pStyle w:val="ListParagraph"/>
        <w:spacing w:after="0"/>
        <w:ind w:left="0"/>
      </w:pPr>
    </w:p>
    <w:p w:rsidR="004D501D" w:rsidRPr="00F54E58" w:rsidRDefault="00BC4768" w:rsidP="004D501D">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4D501D" w:rsidRPr="002A2CFB" w:rsidTr="00265D73">
        <w:tc>
          <w:tcPr>
            <w:tcW w:w="1818" w:type="dxa"/>
            <w:shd w:val="clear" w:color="auto" w:fill="000000"/>
          </w:tcPr>
          <w:p w:rsidR="004D501D" w:rsidRPr="008E5558" w:rsidRDefault="004D501D" w:rsidP="00265D73">
            <w:pPr>
              <w:spacing w:after="0"/>
              <w:rPr>
                <w:b/>
                <w:color w:val="FFFFFF"/>
                <w:sz w:val="36"/>
                <w:szCs w:val="36"/>
              </w:rPr>
            </w:pPr>
            <w:r>
              <w:rPr>
                <w:b/>
                <w:color w:val="FFFFFF"/>
                <w:sz w:val="36"/>
                <w:szCs w:val="36"/>
              </w:rPr>
              <w:lastRenderedPageBreak/>
              <w:t>Article 8</w:t>
            </w:r>
          </w:p>
        </w:tc>
        <w:tc>
          <w:tcPr>
            <w:tcW w:w="7164" w:type="dxa"/>
            <w:shd w:val="clear" w:color="auto" w:fill="CC0000"/>
          </w:tcPr>
          <w:p w:rsidR="004D501D" w:rsidRPr="00CA22D9" w:rsidRDefault="004D501D" w:rsidP="00265D73">
            <w:pPr>
              <w:spacing w:after="0"/>
              <w:jc w:val="center"/>
              <w:rPr>
                <w:b/>
                <w:i/>
                <w:color w:val="FFFFFF"/>
                <w:sz w:val="36"/>
                <w:szCs w:val="36"/>
              </w:rPr>
            </w:pPr>
            <w:r>
              <w:rPr>
                <w:b/>
                <w:i/>
                <w:color w:val="FFFFFF"/>
                <w:sz w:val="36"/>
                <w:szCs w:val="36"/>
              </w:rPr>
              <w:t>Coaches</w:t>
            </w:r>
            <w:r w:rsidR="003D19FB">
              <w:rPr>
                <w:b/>
                <w:i/>
                <w:color w:val="FFFFFF"/>
                <w:sz w:val="36"/>
                <w:szCs w:val="36"/>
              </w:rPr>
              <w:t xml:space="preserve"> </w:t>
            </w:r>
            <w:r>
              <w:rPr>
                <w:b/>
                <w:i/>
                <w:color w:val="FFFFFF"/>
                <w:sz w:val="36"/>
                <w:szCs w:val="36"/>
              </w:rPr>
              <w:t>&amp; Players Equipment</w:t>
            </w:r>
          </w:p>
        </w:tc>
      </w:tr>
    </w:tbl>
    <w:p w:rsidR="004D501D" w:rsidRDefault="004D501D" w:rsidP="004D501D">
      <w:pPr>
        <w:spacing w:after="0"/>
      </w:pPr>
    </w:p>
    <w:p w:rsidR="00684E3B" w:rsidRDefault="00684E3B" w:rsidP="00AB0D63">
      <w:pPr>
        <w:tabs>
          <w:tab w:val="num" w:pos="720"/>
          <w:tab w:val="left" w:pos="1080"/>
          <w:tab w:val="left" w:pos="1530"/>
        </w:tabs>
        <w:spacing w:after="0"/>
      </w:pPr>
    </w:p>
    <w:p w:rsidR="00684E3B" w:rsidRDefault="00684E3B" w:rsidP="004D501D">
      <w:pPr>
        <w:numPr>
          <w:ilvl w:val="0"/>
          <w:numId w:val="5"/>
        </w:numPr>
        <w:tabs>
          <w:tab w:val="num" w:pos="1080"/>
        </w:tabs>
        <w:spacing w:after="0"/>
        <w:ind w:left="1080"/>
      </w:pPr>
      <w:r>
        <w:t>All coaches for boys and girls will start the basketball season with the following supplies.</w:t>
      </w:r>
    </w:p>
    <w:p w:rsidR="004D501D" w:rsidRDefault="004D501D" w:rsidP="004D501D">
      <w:pPr>
        <w:tabs>
          <w:tab w:val="num" w:pos="0"/>
          <w:tab w:val="left" w:pos="1080"/>
        </w:tabs>
        <w:spacing w:after="0"/>
      </w:pPr>
    </w:p>
    <w:p w:rsidR="00684E3B" w:rsidRDefault="00E64215" w:rsidP="00AB0D63">
      <w:pPr>
        <w:numPr>
          <w:ilvl w:val="1"/>
          <w:numId w:val="5"/>
        </w:numPr>
        <w:tabs>
          <w:tab w:val="left" w:pos="1080"/>
          <w:tab w:val="num" w:pos="1440"/>
        </w:tabs>
        <w:spacing w:after="0"/>
      </w:pPr>
      <w:r>
        <w:t>One (</w:t>
      </w:r>
      <w:r w:rsidR="00684E3B">
        <w:t>1</w:t>
      </w:r>
      <w:r>
        <w:t>)</w:t>
      </w:r>
      <w:r w:rsidR="00684E3B">
        <w:t xml:space="preserve"> Basketball bag</w:t>
      </w:r>
    </w:p>
    <w:p w:rsidR="004D501D" w:rsidRDefault="004D501D" w:rsidP="004D501D">
      <w:pPr>
        <w:tabs>
          <w:tab w:val="left" w:pos="1080"/>
          <w:tab w:val="num" w:pos="1440"/>
        </w:tabs>
        <w:spacing w:after="0"/>
      </w:pPr>
    </w:p>
    <w:p w:rsidR="00684E3B" w:rsidRPr="003334A5" w:rsidRDefault="00D06C61" w:rsidP="00AB0D63">
      <w:pPr>
        <w:numPr>
          <w:ilvl w:val="1"/>
          <w:numId w:val="5"/>
        </w:numPr>
        <w:tabs>
          <w:tab w:val="left" w:pos="1080"/>
          <w:tab w:val="num" w:pos="1440"/>
        </w:tabs>
        <w:spacing w:after="0"/>
      </w:pPr>
      <w:r w:rsidRPr="003334A5">
        <w:t>Three</w:t>
      </w:r>
      <w:r w:rsidR="00E64215" w:rsidRPr="003334A5">
        <w:t xml:space="preserve"> (</w:t>
      </w:r>
      <w:r w:rsidRPr="003334A5">
        <w:t>3</w:t>
      </w:r>
      <w:r w:rsidR="00E64215" w:rsidRPr="003334A5">
        <w:t>)</w:t>
      </w:r>
      <w:r w:rsidR="00684E3B" w:rsidRPr="003334A5">
        <w:t xml:space="preserve"> Basketballs</w:t>
      </w:r>
      <w:r w:rsidR="00223CA7" w:rsidRPr="003334A5">
        <w:t xml:space="preserve"> with</w:t>
      </w:r>
      <w:r w:rsidR="00684E3B" w:rsidRPr="003334A5">
        <w:t xml:space="preserve"> </w:t>
      </w:r>
      <w:r w:rsidR="00E64215" w:rsidRPr="003334A5">
        <w:t>one (</w:t>
      </w:r>
      <w:r w:rsidR="00684E3B" w:rsidRPr="003334A5">
        <w:t>1</w:t>
      </w:r>
      <w:r w:rsidR="00E64215" w:rsidRPr="003334A5">
        <w:t>)</w:t>
      </w:r>
      <w:r w:rsidR="00E972F8">
        <w:t xml:space="preserve"> basketball of game quality.</w:t>
      </w:r>
    </w:p>
    <w:p w:rsidR="004D501D" w:rsidRPr="003334A5" w:rsidRDefault="004D501D" w:rsidP="004D501D">
      <w:pPr>
        <w:tabs>
          <w:tab w:val="left" w:pos="1080"/>
          <w:tab w:val="num" w:pos="1440"/>
        </w:tabs>
        <w:spacing w:after="0"/>
      </w:pPr>
    </w:p>
    <w:p w:rsidR="00684E3B" w:rsidRPr="003334A5" w:rsidRDefault="00E64215" w:rsidP="00AB0D63">
      <w:pPr>
        <w:numPr>
          <w:ilvl w:val="1"/>
          <w:numId w:val="5"/>
        </w:numPr>
        <w:tabs>
          <w:tab w:val="left" w:pos="1080"/>
          <w:tab w:val="num" w:pos="1440"/>
        </w:tabs>
        <w:spacing w:after="0"/>
      </w:pPr>
      <w:r w:rsidRPr="003334A5">
        <w:t>If requested one (</w:t>
      </w:r>
      <w:r w:rsidR="00684E3B" w:rsidRPr="003334A5">
        <w:t>1</w:t>
      </w:r>
      <w:r w:rsidRPr="003334A5">
        <w:t>)</w:t>
      </w:r>
      <w:r w:rsidR="00684E3B" w:rsidRPr="003334A5">
        <w:t xml:space="preserve"> Basketball dry erase diagram board (4th, 5th, and 6th grade boys and girls only)</w:t>
      </w:r>
    </w:p>
    <w:p w:rsidR="004D501D" w:rsidRPr="003334A5" w:rsidRDefault="004D501D" w:rsidP="004D501D">
      <w:pPr>
        <w:tabs>
          <w:tab w:val="left" w:pos="1080"/>
          <w:tab w:val="num" w:pos="1440"/>
        </w:tabs>
        <w:spacing w:after="0"/>
      </w:pPr>
    </w:p>
    <w:p w:rsidR="00684E3B" w:rsidRPr="003334A5" w:rsidRDefault="004A4D8B" w:rsidP="00AB0D63">
      <w:pPr>
        <w:numPr>
          <w:ilvl w:val="1"/>
          <w:numId w:val="5"/>
        </w:numPr>
        <w:tabs>
          <w:tab w:val="left" w:pos="1080"/>
          <w:tab w:val="num" w:pos="1440"/>
        </w:tabs>
        <w:spacing w:after="0"/>
      </w:pPr>
      <w:r w:rsidRPr="003334A5">
        <w:t>If requested a s</w:t>
      </w:r>
      <w:r w:rsidR="00684E3B" w:rsidRPr="003334A5">
        <w:t>et of</w:t>
      </w:r>
      <w:r w:rsidRPr="003334A5">
        <w:t xml:space="preserve"> six (</w:t>
      </w:r>
      <w:r w:rsidR="00712575" w:rsidRPr="003334A5">
        <w:t>6</w:t>
      </w:r>
      <w:r w:rsidRPr="003334A5">
        <w:t>)</w:t>
      </w:r>
      <w:r w:rsidR="00684E3B" w:rsidRPr="003334A5">
        <w:t xml:space="preserve"> Basketball Pinnies i</w:t>
      </w:r>
      <w:r w:rsidR="00712575" w:rsidRPr="003334A5">
        <w:t>f</w:t>
      </w:r>
      <w:r w:rsidR="00684E3B" w:rsidRPr="003334A5">
        <w:t xml:space="preserve"> team size deems it.</w:t>
      </w:r>
    </w:p>
    <w:p w:rsidR="004D501D" w:rsidRPr="003334A5" w:rsidRDefault="004D501D" w:rsidP="004D501D">
      <w:pPr>
        <w:tabs>
          <w:tab w:val="left" w:pos="1080"/>
          <w:tab w:val="num" w:pos="1440"/>
        </w:tabs>
        <w:spacing w:after="0"/>
      </w:pPr>
    </w:p>
    <w:p w:rsidR="00684E3B" w:rsidRPr="003334A5" w:rsidRDefault="004A4D8B" w:rsidP="00AB0D63">
      <w:pPr>
        <w:numPr>
          <w:ilvl w:val="1"/>
          <w:numId w:val="5"/>
        </w:numPr>
        <w:tabs>
          <w:tab w:val="left" w:pos="1080"/>
          <w:tab w:val="num" w:pos="1440"/>
        </w:tabs>
        <w:spacing w:after="0"/>
      </w:pPr>
      <w:r w:rsidRPr="003334A5">
        <w:t xml:space="preserve">If requested a </w:t>
      </w:r>
      <w:r w:rsidR="00684E3B" w:rsidRPr="003334A5">
        <w:t>Med Kit (Band-Aids, Anti-Septic, and Ice Packs)</w:t>
      </w:r>
    </w:p>
    <w:p w:rsidR="004D501D" w:rsidRDefault="004D501D" w:rsidP="004D501D">
      <w:pPr>
        <w:tabs>
          <w:tab w:val="left" w:pos="1080"/>
          <w:tab w:val="num" w:pos="1440"/>
        </w:tabs>
        <w:spacing w:after="0"/>
      </w:pPr>
    </w:p>
    <w:p w:rsidR="00093FBF" w:rsidRDefault="00E64215" w:rsidP="00AB0D63">
      <w:pPr>
        <w:numPr>
          <w:ilvl w:val="1"/>
          <w:numId w:val="5"/>
        </w:numPr>
        <w:tabs>
          <w:tab w:val="left" w:pos="1080"/>
          <w:tab w:val="num" w:pos="1440"/>
        </w:tabs>
        <w:spacing w:after="0"/>
      </w:pPr>
      <w:r>
        <w:t>One (</w:t>
      </w:r>
      <w:r w:rsidR="00F16BBD">
        <w:t>1</w:t>
      </w:r>
      <w:r>
        <w:t>)</w:t>
      </w:r>
      <w:r w:rsidR="00F16BBD">
        <w:t xml:space="preserve"> s</w:t>
      </w:r>
      <w:r w:rsidR="00093FBF">
        <w:t>corebook</w:t>
      </w:r>
      <w:r w:rsidR="00B81281">
        <w:t xml:space="preserve"> for 4th, 5th, and 6th grade </w:t>
      </w:r>
      <w:r w:rsidR="00120ECD">
        <w:t>boys</w:t>
      </w:r>
      <w:r w:rsidR="00B81281">
        <w:t xml:space="preserve"> and </w:t>
      </w:r>
      <w:r w:rsidR="00120ECD">
        <w:t>girls</w:t>
      </w:r>
    </w:p>
    <w:p w:rsidR="004D501D" w:rsidRDefault="004D501D" w:rsidP="004D501D">
      <w:pPr>
        <w:tabs>
          <w:tab w:val="left" w:pos="1080"/>
          <w:tab w:val="num" w:pos="1440"/>
        </w:tabs>
        <w:spacing w:after="0"/>
      </w:pPr>
    </w:p>
    <w:p w:rsidR="006D140F" w:rsidRPr="003334A5" w:rsidRDefault="00662987" w:rsidP="00AB0D63">
      <w:pPr>
        <w:numPr>
          <w:ilvl w:val="1"/>
          <w:numId w:val="5"/>
        </w:numPr>
        <w:tabs>
          <w:tab w:val="left" w:pos="1080"/>
          <w:tab w:val="num" w:pos="1440"/>
        </w:tabs>
        <w:spacing w:after="0"/>
      </w:pPr>
      <w:r w:rsidRPr="003334A5">
        <w:t xml:space="preserve">If requested </w:t>
      </w:r>
      <w:r w:rsidR="00D06C61" w:rsidRPr="003334A5">
        <w:t>t</w:t>
      </w:r>
      <w:r w:rsidR="00E20667" w:rsidRPr="003334A5">
        <w:t>wo</w:t>
      </w:r>
      <w:r w:rsidR="00E64215" w:rsidRPr="003334A5">
        <w:t xml:space="preserve"> (</w:t>
      </w:r>
      <w:r w:rsidR="00E20667" w:rsidRPr="003334A5">
        <w:t>2</w:t>
      </w:r>
      <w:r w:rsidR="00E64215" w:rsidRPr="003334A5">
        <w:t>)</w:t>
      </w:r>
      <w:r w:rsidR="00924D28" w:rsidRPr="003334A5">
        <w:t xml:space="preserve"> whistle</w:t>
      </w:r>
      <w:r w:rsidR="00C711B2" w:rsidRPr="003334A5">
        <w:t>s</w:t>
      </w:r>
    </w:p>
    <w:p w:rsidR="004D501D" w:rsidRDefault="004D501D" w:rsidP="004D501D">
      <w:pPr>
        <w:tabs>
          <w:tab w:val="left" w:pos="1080"/>
          <w:tab w:val="num" w:pos="1440"/>
        </w:tabs>
        <w:spacing w:after="0"/>
      </w:pPr>
    </w:p>
    <w:p w:rsidR="00684E3B" w:rsidRDefault="00684E3B" w:rsidP="00AB0D63">
      <w:pPr>
        <w:numPr>
          <w:ilvl w:val="1"/>
          <w:numId w:val="5"/>
        </w:numPr>
        <w:tabs>
          <w:tab w:val="left" w:pos="1080"/>
          <w:tab w:val="num" w:pos="1440"/>
        </w:tabs>
        <w:spacing w:after="0"/>
      </w:pPr>
      <w:r>
        <w:t>An inventory of what each head coach receives at the start of the season will be kept by the Brimfield Athletic Association Board and everything minus the used Med Kit supplies are to be turned back into the Brimfield Athletic Association after a team’s last game of the current season, last practice of current season, or last game of current league sanctioned tournament game.</w:t>
      </w:r>
    </w:p>
    <w:p w:rsidR="004D501D" w:rsidRDefault="004D501D" w:rsidP="004D501D">
      <w:pPr>
        <w:tabs>
          <w:tab w:val="left" w:pos="1080"/>
          <w:tab w:val="num" w:pos="1440"/>
        </w:tabs>
        <w:spacing w:after="0"/>
      </w:pPr>
    </w:p>
    <w:p w:rsidR="00684E3B" w:rsidRPr="003334A5" w:rsidRDefault="00D06C61" w:rsidP="00AB0D63">
      <w:pPr>
        <w:numPr>
          <w:ilvl w:val="1"/>
          <w:numId w:val="5"/>
        </w:numPr>
        <w:tabs>
          <w:tab w:val="left" w:pos="1080"/>
          <w:tab w:val="num" w:pos="1440"/>
        </w:tabs>
        <w:spacing w:after="0"/>
      </w:pPr>
      <w:r w:rsidRPr="003334A5">
        <w:t>S</w:t>
      </w:r>
      <w:r w:rsidR="00684E3B" w:rsidRPr="003334A5">
        <w:t>hirt for the head coach and one</w:t>
      </w:r>
      <w:r w:rsidR="0043224D" w:rsidRPr="003334A5">
        <w:t xml:space="preserve"> (1)</w:t>
      </w:r>
      <w:r w:rsidR="00684E3B" w:rsidRPr="003334A5">
        <w:t xml:space="preserve"> assistant coach as thanks for their participation.</w:t>
      </w:r>
      <w:r w:rsidR="00773982" w:rsidRPr="003334A5">
        <w:t xml:space="preserve">  Coaches please inform the Basketball Commissioner or a BAA Board Member if you don’t want or won’t wear the shirt.  That money can’t be spent anywhere else.</w:t>
      </w:r>
    </w:p>
    <w:p w:rsidR="004D501D" w:rsidRPr="0063048B" w:rsidRDefault="004D501D" w:rsidP="00AB0D63">
      <w:pPr>
        <w:tabs>
          <w:tab w:val="left" w:pos="0"/>
          <w:tab w:val="left" w:pos="1080"/>
        </w:tabs>
        <w:spacing w:after="0"/>
        <w:rPr>
          <w:bCs/>
          <w:iCs/>
        </w:rPr>
      </w:pPr>
    </w:p>
    <w:p w:rsidR="001E1944" w:rsidRDefault="001E1944" w:rsidP="004D501D">
      <w:pPr>
        <w:numPr>
          <w:ilvl w:val="0"/>
          <w:numId w:val="5"/>
        </w:numPr>
        <w:tabs>
          <w:tab w:val="left" w:pos="1080"/>
        </w:tabs>
        <w:spacing w:after="0"/>
        <w:ind w:left="1080"/>
      </w:pPr>
      <w:r>
        <w:t>All boys and girls for all grades 4th, 5th, and 6th will receive a basketball jersey prior to the start of any league games.</w:t>
      </w:r>
    </w:p>
    <w:p w:rsidR="004D501D" w:rsidRDefault="004D501D" w:rsidP="00AB0D63">
      <w:pPr>
        <w:tabs>
          <w:tab w:val="left" w:pos="0"/>
          <w:tab w:val="left" w:pos="1080"/>
        </w:tabs>
        <w:spacing w:after="0"/>
      </w:pPr>
    </w:p>
    <w:p w:rsidR="001E1944" w:rsidRDefault="001E1944" w:rsidP="004D501D">
      <w:pPr>
        <w:numPr>
          <w:ilvl w:val="0"/>
          <w:numId w:val="5"/>
        </w:numPr>
        <w:tabs>
          <w:tab w:val="left" w:pos="1080"/>
        </w:tabs>
        <w:spacing w:after="0"/>
        <w:ind w:firstLine="0"/>
      </w:pPr>
      <w:r>
        <w:t xml:space="preserve">All boys and girls for </w:t>
      </w:r>
      <w:r w:rsidR="00D06C61">
        <w:t xml:space="preserve">2nd and </w:t>
      </w:r>
      <w:r>
        <w:t xml:space="preserve">3rd grade will receive a </w:t>
      </w:r>
      <w:r w:rsidR="00A910FD">
        <w:t>t-shirt</w:t>
      </w:r>
      <w:r>
        <w:t>.</w:t>
      </w:r>
    </w:p>
    <w:p w:rsidR="00B53E13" w:rsidRDefault="00B53E13" w:rsidP="00B53E13">
      <w:pPr>
        <w:pStyle w:val="ListParagraph"/>
        <w:spacing w:after="0"/>
        <w:ind w:left="0"/>
      </w:pPr>
    </w:p>
    <w:p w:rsidR="008A7C55" w:rsidRDefault="008A7C55" w:rsidP="00B53E13">
      <w:pPr>
        <w:pStyle w:val="ListParagraph"/>
        <w:spacing w:after="0"/>
        <w:ind w:left="0"/>
      </w:pPr>
    </w:p>
    <w:p w:rsidR="00B407C5" w:rsidRPr="00F54E58" w:rsidRDefault="00B407C5" w:rsidP="00B53E13">
      <w:pPr>
        <w:pStyle w:val="ListParagraph"/>
        <w:spacing w:after="0"/>
        <w:ind w:left="0"/>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B53E13" w:rsidRPr="002A2CFB" w:rsidTr="00265D73">
        <w:tc>
          <w:tcPr>
            <w:tcW w:w="1818" w:type="dxa"/>
            <w:shd w:val="clear" w:color="auto" w:fill="000000"/>
          </w:tcPr>
          <w:p w:rsidR="00B53E13" w:rsidRPr="008E5558" w:rsidRDefault="00B53E13" w:rsidP="00265D73">
            <w:pPr>
              <w:spacing w:after="0"/>
              <w:rPr>
                <w:b/>
                <w:color w:val="FFFFFF"/>
                <w:sz w:val="36"/>
                <w:szCs w:val="36"/>
              </w:rPr>
            </w:pPr>
            <w:r>
              <w:rPr>
                <w:b/>
                <w:color w:val="FFFFFF"/>
                <w:sz w:val="36"/>
                <w:szCs w:val="36"/>
              </w:rPr>
              <w:lastRenderedPageBreak/>
              <w:t>Article 9</w:t>
            </w:r>
          </w:p>
        </w:tc>
        <w:tc>
          <w:tcPr>
            <w:tcW w:w="7164" w:type="dxa"/>
            <w:shd w:val="clear" w:color="auto" w:fill="CC0000"/>
          </w:tcPr>
          <w:p w:rsidR="00B53E13" w:rsidRPr="00CA22D9" w:rsidRDefault="00B53E13" w:rsidP="00265D73">
            <w:pPr>
              <w:spacing w:after="0"/>
              <w:jc w:val="center"/>
              <w:rPr>
                <w:b/>
                <w:i/>
                <w:color w:val="FFFFFF"/>
                <w:sz w:val="36"/>
                <w:szCs w:val="36"/>
              </w:rPr>
            </w:pPr>
            <w:r>
              <w:rPr>
                <w:b/>
                <w:i/>
                <w:color w:val="FFFFFF"/>
                <w:sz w:val="36"/>
                <w:szCs w:val="36"/>
              </w:rPr>
              <w:t>Coaches Equipment Sign Out</w:t>
            </w:r>
          </w:p>
        </w:tc>
      </w:tr>
    </w:tbl>
    <w:p w:rsidR="00B53E13" w:rsidRDefault="00B53E13" w:rsidP="00B53E13">
      <w:pPr>
        <w:spacing w:after="0"/>
      </w:pPr>
    </w:p>
    <w:p w:rsidR="00B53E13" w:rsidRDefault="00B53E13" w:rsidP="00B53E13">
      <w:pPr>
        <w:pStyle w:val="ListParagraph"/>
        <w:spacing w:after="0"/>
        <w:ind w:left="0"/>
      </w:pPr>
    </w:p>
    <w:p w:rsidR="00381A0C" w:rsidRDefault="00381A0C" w:rsidP="00381A0C">
      <w:pPr>
        <w:pStyle w:val="ListParagraph"/>
        <w:numPr>
          <w:ilvl w:val="0"/>
          <w:numId w:val="10"/>
        </w:numPr>
        <w:spacing w:after="0"/>
        <w:contextualSpacing/>
      </w:pPr>
      <w:r>
        <w:t xml:space="preserve">All coaches will have to sign out their </w:t>
      </w:r>
      <w:r w:rsidR="004A7AFA">
        <w:t>team’s</w:t>
      </w:r>
      <w:r>
        <w:t xml:space="preserve"> equipment.</w:t>
      </w:r>
    </w:p>
    <w:p w:rsidR="00381A0C" w:rsidRDefault="00381A0C" w:rsidP="00381A0C">
      <w:pPr>
        <w:pStyle w:val="ListParagraph"/>
        <w:spacing w:after="0"/>
        <w:ind w:left="0"/>
      </w:pPr>
    </w:p>
    <w:p w:rsidR="00381A0C" w:rsidRDefault="00381A0C" w:rsidP="00381A0C">
      <w:pPr>
        <w:pStyle w:val="ListParagraph"/>
        <w:numPr>
          <w:ilvl w:val="1"/>
          <w:numId w:val="10"/>
        </w:numPr>
        <w:spacing w:after="0"/>
        <w:contextualSpacing/>
      </w:pPr>
      <w:r>
        <w:t>The Equipment Sign out sheet will include all items, quantity, and a description of each item such as color and brand, etc…</w:t>
      </w:r>
    </w:p>
    <w:p w:rsidR="00381A0C" w:rsidRDefault="00381A0C" w:rsidP="00381A0C">
      <w:pPr>
        <w:pStyle w:val="ListParagraph"/>
        <w:spacing w:after="0"/>
        <w:ind w:left="0"/>
      </w:pPr>
    </w:p>
    <w:p w:rsidR="00381A0C" w:rsidRDefault="00381A0C" w:rsidP="00381A0C">
      <w:pPr>
        <w:pStyle w:val="ListParagraph"/>
        <w:numPr>
          <w:ilvl w:val="0"/>
          <w:numId w:val="10"/>
        </w:numPr>
        <w:spacing w:after="0"/>
        <w:contextualSpacing/>
      </w:pPr>
      <w:r>
        <w:t>At the end of a team’s last practice, league game, or tournament game all equipment will need to be turned back in.</w:t>
      </w:r>
    </w:p>
    <w:p w:rsidR="00381A0C" w:rsidRDefault="00381A0C" w:rsidP="00381A0C">
      <w:pPr>
        <w:pStyle w:val="ListParagraph"/>
        <w:spacing w:after="0"/>
        <w:ind w:left="0"/>
      </w:pPr>
    </w:p>
    <w:p w:rsidR="00381A0C" w:rsidRDefault="00381A0C" w:rsidP="00381A0C">
      <w:pPr>
        <w:pStyle w:val="ListParagraph"/>
        <w:numPr>
          <w:ilvl w:val="1"/>
          <w:numId w:val="10"/>
        </w:numPr>
        <w:spacing w:after="0"/>
        <w:contextualSpacing/>
      </w:pPr>
      <w:r>
        <w:t>The same Equipment sheet used to sign out all items will be used to sign them back in.  All items will be matched up to their description.</w:t>
      </w:r>
    </w:p>
    <w:p w:rsidR="00381A0C" w:rsidRDefault="00381A0C" w:rsidP="00381A0C">
      <w:pPr>
        <w:pStyle w:val="ListParagraph"/>
        <w:spacing w:after="0"/>
        <w:ind w:left="0"/>
      </w:pPr>
    </w:p>
    <w:p w:rsidR="00381A0C" w:rsidRDefault="00381A0C" w:rsidP="00381A0C">
      <w:pPr>
        <w:pStyle w:val="ListParagraph"/>
        <w:numPr>
          <w:ilvl w:val="1"/>
          <w:numId w:val="10"/>
        </w:numPr>
        <w:spacing w:after="0"/>
        <w:contextualSpacing/>
      </w:pPr>
      <w:r>
        <w:t>There are no exceptions for teams not to turn in their equipment.</w:t>
      </w:r>
    </w:p>
    <w:p w:rsidR="00381A0C" w:rsidRDefault="00381A0C" w:rsidP="00381A0C">
      <w:pPr>
        <w:pStyle w:val="ListParagraph"/>
        <w:spacing w:after="0"/>
        <w:ind w:left="0"/>
      </w:pPr>
    </w:p>
    <w:p w:rsidR="00381A0C" w:rsidRDefault="00381A0C" w:rsidP="00381A0C">
      <w:pPr>
        <w:pStyle w:val="ListParagraph"/>
        <w:numPr>
          <w:ilvl w:val="0"/>
          <w:numId w:val="10"/>
        </w:numPr>
        <w:spacing w:after="0"/>
        <w:contextualSpacing/>
      </w:pPr>
      <w:r>
        <w:t>Failure to turn in the equipment carries the following penalties.</w:t>
      </w:r>
    </w:p>
    <w:p w:rsidR="00381A0C" w:rsidRDefault="00381A0C" w:rsidP="00381A0C">
      <w:pPr>
        <w:pStyle w:val="ListParagraph"/>
        <w:spacing w:after="0"/>
        <w:ind w:left="0"/>
      </w:pPr>
    </w:p>
    <w:p w:rsidR="00381A0C" w:rsidRDefault="00381A0C" w:rsidP="00381A0C">
      <w:pPr>
        <w:pStyle w:val="ListParagraph"/>
        <w:numPr>
          <w:ilvl w:val="1"/>
          <w:numId w:val="10"/>
        </w:numPr>
        <w:spacing w:after="0"/>
        <w:contextualSpacing/>
      </w:pPr>
      <w:r>
        <w:t>Last pick of gym practice time the following year.</w:t>
      </w:r>
    </w:p>
    <w:p w:rsidR="00381A0C" w:rsidRDefault="00381A0C" w:rsidP="00381A0C">
      <w:pPr>
        <w:pStyle w:val="ListParagraph"/>
        <w:spacing w:after="0"/>
        <w:ind w:left="0"/>
      </w:pPr>
    </w:p>
    <w:p w:rsidR="00381A0C" w:rsidRDefault="00381A0C" w:rsidP="00381A0C">
      <w:pPr>
        <w:pStyle w:val="ListParagraph"/>
        <w:numPr>
          <w:ilvl w:val="1"/>
          <w:numId w:val="10"/>
        </w:numPr>
        <w:spacing w:after="0"/>
        <w:contextualSpacing/>
      </w:pPr>
      <w:r>
        <w:t>Can be removed from being ‘</w:t>
      </w:r>
      <w:r w:rsidR="009E7636">
        <w:t>Red</w:t>
      </w:r>
      <w:r>
        <w:t>’ coach and assigned as ‘B</w:t>
      </w:r>
      <w:r w:rsidR="009E7636">
        <w:t>lack</w:t>
      </w:r>
      <w:r>
        <w:t>’ coach.</w:t>
      </w:r>
      <w:r w:rsidR="009E7636">
        <w:t xml:space="preserve"> Can be removed from being the ‘Black’ coach and assigned as ‘White’ coach.</w:t>
      </w:r>
    </w:p>
    <w:p w:rsidR="00381A0C" w:rsidRDefault="00381A0C" w:rsidP="00381A0C">
      <w:pPr>
        <w:pStyle w:val="ListParagraph"/>
        <w:spacing w:after="0"/>
        <w:ind w:left="0"/>
      </w:pPr>
    </w:p>
    <w:p w:rsidR="00381A0C" w:rsidRDefault="00381A0C" w:rsidP="00381A0C">
      <w:pPr>
        <w:pStyle w:val="ListParagraph"/>
        <w:numPr>
          <w:ilvl w:val="1"/>
          <w:numId w:val="10"/>
        </w:numPr>
        <w:spacing w:after="0"/>
        <w:contextualSpacing/>
      </w:pPr>
      <w:r>
        <w:t>Ineligible to be a Commissioner the following year.</w:t>
      </w:r>
    </w:p>
    <w:p w:rsidR="00B53E13" w:rsidRDefault="00B53E13" w:rsidP="00B53E13">
      <w:pPr>
        <w:pStyle w:val="ListParagraph"/>
        <w:spacing w:after="0"/>
        <w:ind w:left="0"/>
      </w:pPr>
    </w:p>
    <w:p w:rsidR="00B53E13" w:rsidRPr="00F54E58" w:rsidRDefault="00B53E13" w:rsidP="00B53E13">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B53E13" w:rsidRPr="002A2CFB" w:rsidTr="00265D73">
        <w:tc>
          <w:tcPr>
            <w:tcW w:w="1818" w:type="dxa"/>
            <w:shd w:val="clear" w:color="auto" w:fill="000000"/>
          </w:tcPr>
          <w:p w:rsidR="00B53E13" w:rsidRPr="008E5558" w:rsidRDefault="00B53E13" w:rsidP="00265D73">
            <w:pPr>
              <w:spacing w:after="0"/>
              <w:rPr>
                <w:b/>
                <w:color w:val="FFFFFF"/>
                <w:sz w:val="36"/>
                <w:szCs w:val="36"/>
              </w:rPr>
            </w:pPr>
            <w:r>
              <w:rPr>
                <w:b/>
                <w:color w:val="FFFFFF"/>
                <w:sz w:val="36"/>
                <w:szCs w:val="36"/>
              </w:rPr>
              <w:lastRenderedPageBreak/>
              <w:t>Article 10</w:t>
            </w:r>
          </w:p>
        </w:tc>
        <w:tc>
          <w:tcPr>
            <w:tcW w:w="7164" w:type="dxa"/>
            <w:shd w:val="clear" w:color="auto" w:fill="CC0000"/>
          </w:tcPr>
          <w:p w:rsidR="00B53E13" w:rsidRPr="00CA22D9" w:rsidRDefault="000D2C8A" w:rsidP="00881B72">
            <w:pPr>
              <w:spacing w:after="0"/>
              <w:jc w:val="center"/>
              <w:rPr>
                <w:b/>
                <w:i/>
                <w:color w:val="FFFFFF"/>
                <w:sz w:val="36"/>
                <w:szCs w:val="36"/>
              </w:rPr>
            </w:pPr>
            <w:r w:rsidRPr="00952896">
              <w:rPr>
                <w:b/>
                <w:i/>
                <w:color w:val="FFFFFF"/>
                <w:sz w:val="36"/>
                <w:szCs w:val="36"/>
              </w:rPr>
              <w:t>Board</w:t>
            </w:r>
            <w:r w:rsidR="00881B72">
              <w:rPr>
                <w:b/>
                <w:i/>
                <w:color w:val="FFFFFF"/>
                <w:sz w:val="36"/>
                <w:szCs w:val="36"/>
              </w:rPr>
              <w:t xml:space="preserve"> &amp;</w:t>
            </w:r>
            <w:r>
              <w:rPr>
                <w:b/>
                <w:i/>
                <w:color w:val="FFFFFF"/>
                <w:sz w:val="36"/>
                <w:szCs w:val="36"/>
              </w:rPr>
              <w:t xml:space="preserve"> Commissioner</w:t>
            </w:r>
            <w:r w:rsidRPr="00952896">
              <w:rPr>
                <w:b/>
                <w:i/>
                <w:color w:val="FFFFFF"/>
                <w:sz w:val="36"/>
                <w:szCs w:val="36"/>
              </w:rPr>
              <w:t xml:space="preserve"> Responsibilities</w:t>
            </w:r>
          </w:p>
        </w:tc>
      </w:tr>
    </w:tbl>
    <w:p w:rsidR="00B53E13" w:rsidRDefault="00B53E13" w:rsidP="00B53E13">
      <w:pPr>
        <w:spacing w:after="0"/>
      </w:pPr>
    </w:p>
    <w:p w:rsidR="007405E8" w:rsidRDefault="007405E8" w:rsidP="00B53E13">
      <w:pPr>
        <w:spacing w:after="0"/>
      </w:pPr>
    </w:p>
    <w:p w:rsidR="007405E8" w:rsidRDefault="00881B72" w:rsidP="007405E8">
      <w:pPr>
        <w:numPr>
          <w:ilvl w:val="0"/>
          <w:numId w:val="12"/>
        </w:numPr>
        <w:spacing w:after="0"/>
        <w:rPr>
          <w:bCs/>
        </w:rPr>
      </w:pPr>
      <w:r>
        <w:t>Reference the Brimfield Athletic Association Organization By-Laws for Board member responsibilities.</w:t>
      </w:r>
    </w:p>
    <w:p w:rsidR="007F30A5" w:rsidRDefault="007F30A5" w:rsidP="007F30A5">
      <w:pPr>
        <w:spacing w:after="0"/>
      </w:pPr>
    </w:p>
    <w:p w:rsidR="007405E8" w:rsidRPr="003721FF" w:rsidRDefault="007405E8" w:rsidP="007405E8">
      <w:pPr>
        <w:numPr>
          <w:ilvl w:val="0"/>
          <w:numId w:val="12"/>
        </w:numPr>
        <w:tabs>
          <w:tab w:val="left" w:pos="720"/>
          <w:tab w:val="left" w:pos="1080"/>
        </w:tabs>
        <w:spacing w:after="0"/>
      </w:pPr>
      <w:r w:rsidRPr="00952896">
        <w:rPr>
          <w:bCs/>
        </w:rPr>
        <w:t>Bas</w:t>
      </w:r>
      <w:r>
        <w:rPr>
          <w:bCs/>
        </w:rPr>
        <w:t>k</w:t>
      </w:r>
      <w:r w:rsidRPr="00952896">
        <w:rPr>
          <w:bCs/>
        </w:rPr>
        <w:t>e</w:t>
      </w:r>
      <w:r>
        <w:rPr>
          <w:bCs/>
        </w:rPr>
        <w:t>t</w:t>
      </w:r>
      <w:r w:rsidRPr="00952896">
        <w:rPr>
          <w:bCs/>
        </w:rPr>
        <w:t>ball Commissioner</w:t>
      </w:r>
    </w:p>
    <w:p w:rsidR="007405E8" w:rsidRPr="003721FF" w:rsidRDefault="007405E8" w:rsidP="007405E8">
      <w:pPr>
        <w:tabs>
          <w:tab w:val="left" w:pos="720"/>
          <w:tab w:val="left" w:pos="1080"/>
        </w:tabs>
        <w:spacing w:after="0"/>
      </w:pPr>
    </w:p>
    <w:p w:rsidR="007405E8" w:rsidRDefault="007405E8" w:rsidP="007405E8">
      <w:pPr>
        <w:numPr>
          <w:ilvl w:val="1"/>
          <w:numId w:val="12"/>
        </w:numPr>
        <w:tabs>
          <w:tab w:val="left" w:pos="720"/>
          <w:tab w:val="left" w:pos="1080"/>
        </w:tabs>
        <w:spacing w:after="0"/>
      </w:pPr>
      <w:r w:rsidRPr="00952896">
        <w:rPr>
          <w:bCs/>
        </w:rPr>
        <w:t xml:space="preserve">: </w:t>
      </w:r>
      <w:r w:rsidRPr="00952896">
        <w:t>Disseminates all information to the coaches</w:t>
      </w:r>
      <w:r>
        <w:t xml:space="preserve"> and</w:t>
      </w:r>
      <w:r w:rsidRPr="00952896">
        <w:t xml:space="preserve"> answers coaches and parents’ questions</w:t>
      </w:r>
      <w:r>
        <w:t>.</w:t>
      </w:r>
    </w:p>
    <w:p w:rsidR="007405E8" w:rsidRDefault="007405E8" w:rsidP="007405E8">
      <w:pPr>
        <w:tabs>
          <w:tab w:val="left" w:pos="720"/>
          <w:tab w:val="left" w:pos="1080"/>
        </w:tabs>
        <w:spacing w:after="0"/>
      </w:pPr>
    </w:p>
    <w:p w:rsidR="007405E8" w:rsidRDefault="007405E8" w:rsidP="007405E8">
      <w:pPr>
        <w:numPr>
          <w:ilvl w:val="1"/>
          <w:numId w:val="12"/>
        </w:numPr>
        <w:tabs>
          <w:tab w:val="left" w:pos="720"/>
          <w:tab w:val="left" w:pos="1080"/>
        </w:tabs>
        <w:spacing w:after="0"/>
      </w:pPr>
      <w:r>
        <w:t>H</w:t>
      </w:r>
      <w:r w:rsidRPr="00952896">
        <w:t>andles coaches and parents concerns</w:t>
      </w:r>
      <w:r>
        <w:t xml:space="preserve"> for bas</w:t>
      </w:r>
      <w:r w:rsidR="00BA7F20">
        <w:t>k</w:t>
      </w:r>
      <w:r>
        <w:t>e</w:t>
      </w:r>
      <w:r w:rsidR="00BA7F20">
        <w:t>t</w:t>
      </w:r>
      <w:r>
        <w:t>ball teams.</w:t>
      </w:r>
    </w:p>
    <w:p w:rsidR="00930DA4" w:rsidRDefault="00930DA4" w:rsidP="00930DA4">
      <w:pPr>
        <w:pStyle w:val="ListParagraph"/>
        <w:ind w:left="0"/>
      </w:pPr>
    </w:p>
    <w:p w:rsidR="00930DA4" w:rsidRDefault="00930DA4" w:rsidP="007405E8">
      <w:pPr>
        <w:numPr>
          <w:ilvl w:val="1"/>
          <w:numId w:val="12"/>
        </w:numPr>
        <w:tabs>
          <w:tab w:val="left" w:pos="720"/>
          <w:tab w:val="left" w:pos="1080"/>
        </w:tabs>
        <w:spacing w:after="0"/>
      </w:pPr>
      <w:r>
        <w:t>Acquires gym time for Brimfield Elementary, Suffield Elementary, Field Junior High, Field High School, and possibly the Falcon Academy for practices and boys home league games.</w:t>
      </w:r>
    </w:p>
    <w:p w:rsidR="007405E8" w:rsidRDefault="007405E8" w:rsidP="007405E8">
      <w:pPr>
        <w:pStyle w:val="ListParagraph"/>
        <w:ind w:left="0"/>
      </w:pPr>
    </w:p>
    <w:p w:rsidR="007405E8" w:rsidRDefault="00930DA4" w:rsidP="007405E8">
      <w:pPr>
        <w:numPr>
          <w:ilvl w:val="1"/>
          <w:numId w:val="12"/>
        </w:numPr>
        <w:tabs>
          <w:tab w:val="left" w:pos="720"/>
          <w:tab w:val="left" w:pos="1080"/>
        </w:tabs>
        <w:spacing w:after="0"/>
      </w:pPr>
      <w:r>
        <w:t>Is responsible for assisting in finding tournaments for boys and girls teams to potential play in.</w:t>
      </w:r>
    </w:p>
    <w:p w:rsidR="007405E8" w:rsidRDefault="007405E8" w:rsidP="007405E8">
      <w:pPr>
        <w:pStyle w:val="ListParagraph"/>
        <w:spacing w:after="0"/>
        <w:ind w:left="0"/>
      </w:pPr>
    </w:p>
    <w:p w:rsidR="007405E8" w:rsidRDefault="007405E8" w:rsidP="007405E8">
      <w:pPr>
        <w:numPr>
          <w:ilvl w:val="1"/>
          <w:numId w:val="12"/>
        </w:numPr>
        <w:tabs>
          <w:tab w:val="left" w:pos="720"/>
          <w:tab w:val="left" w:pos="1080"/>
        </w:tabs>
        <w:spacing w:after="0"/>
      </w:pPr>
      <w:r>
        <w:t>C</w:t>
      </w:r>
      <w:r w:rsidRPr="00952896">
        <w:t>ollect</w:t>
      </w:r>
      <w:r>
        <w:t>s</w:t>
      </w:r>
      <w:r w:rsidRPr="00952896">
        <w:t xml:space="preserve"> player and coach information </w:t>
      </w:r>
      <w:r>
        <w:t>from bas</w:t>
      </w:r>
      <w:r w:rsidR="0098239D">
        <w:t>k</w:t>
      </w:r>
      <w:r>
        <w:t>e</w:t>
      </w:r>
      <w:r w:rsidR="0098239D">
        <w:t>t</w:t>
      </w:r>
      <w:r>
        <w:t xml:space="preserve">ball teams </w:t>
      </w:r>
      <w:r w:rsidRPr="00952896">
        <w:t xml:space="preserve">to assist in the ordering of equipment and </w:t>
      </w:r>
      <w:r>
        <w:t>apparel.</w:t>
      </w:r>
    </w:p>
    <w:p w:rsidR="007405E8" w:rsidRDefault="007405E8" w:rsidP="007405E8">
      <w:pPr>
        <w:pStyle w:val="ListParagraph"/>
        <w:spacing w:after="0"/>
        <w:ind w:left="0"/>
      </w:pPr>
    </w:p>
    <w:p w:rsidR="007405E8" w:rsidRDefault="007405E8" w:rsidP="007405E8">
      <w:pPr>
        <w:numPr>
          <w:ilvl w:val="1"/>
          <w:numId w:val="12"/>
        </w:numPr>
        <w:tabs>
          <w:tab w:val="left" w:pos="720"/>
          <w:tab w:val="left" w:pos="1080"/>
        </w:tabs>
        <w:spacing w:after="0"/>
      </w:pPr>
      <w:r w:rsidRPr="00952896">
        <w:t>Is responsible for gathering the number of bas</w:t>
      </w:r>
      <w:r w:rsidR="00930DA4">
        <w:t>k</w:t>
      </w:r>
      <w:r w:rsidRPr="00952896">
        <w:t>e</w:t>
      </w:r>
      <w:r w:rsidR="00930DA4">
        <w:t>t</w:t>
      </w:r>
      <w:r w:rsidRPr="00952896">
        <w:t xml:space="preserve">ball teams to create a practice </w:t>
      </w:r>
      <w:r w:rsidR="00930DA4">
        <w:t>gym</w:t>
      </w:r>
      <w:r w:rsidRPr="00952896">
        <w:t xml:space="preserve"> schedule for all bas</w:t>
      </w:r>
      <w:r w:rsidR="00930DA4">
        <w:t>k</w:t>
      </w:r>
      <w:r w:rsidRPr="00952896">
        <w:t>e</w:t>
      </w:r>
      <w:r w:rsidR="00930DA4">
        <w:t>t</w:t>
      </w:r>
      <w:r w:rsidRPr="00952896">
        <w:t>ball teams.</w:t>
      </w:r>
    </w:p>
    <w:p w:rsidR="007405E8" w:rsidRDefault="007405E8" w:rsidP="007405E8">
      <w:pPr>
        <w:pStyle w:val="ListParagraph"/>
        <w:spacing w:after="0"/>
        <w:ind w:left="0"/>
      </w:pPr>
    </w:p>
    <w:p w:rsidR="007405E8" w:rsidRDefault="007405E8" w:rsidP="007405E8">
      <w:pPr>
        <w:numPr>
          <w:ilvl w:val="1"/>
          <w:numId w:val="12"/>
        </w:numPr>
        <w:tabs>
          <w:tab w:val="left" w:pos="720"/>
          <w:tab w:val="left" w:pos="1080"/>
        </w:tabs>
        <w:spacing w:after="0"/>
      </w:pPr>
      <w:r w:rsidRPr="00952896">
        <w:t>Attends the Portage Association for Bas</w:t>
      </w:r>
      <w:r w:rsidR="00930DA4">
        <w:t>k</w:t>
      </w:r>
      <w:r w:rsidRPr="00952896">
        <w:t>e</w:t>
      </w:r>
      <w:r w:rsidR="00930DA4">
        <w:t>t</w:t>
      </w:r>
      <w:r w:rsidRPr="00952896">
        <w:t>ball meetings.</w:t>
      </w:r>
    </w:p>
    <w:p w:rsidR="007405E8" w:rsidRDefault="007405E8" w:rsidP="007405E8">
      <w:pPr>
        <w:pStyle w:val="ListParagraph"/>
        <w:spacing w:after="0"/>
        <w:ind w:left="0"/>
      </w:pPr>
    </w:p>
    <w:p w:rsidR="007405E8" w:rsidRPr="00952896" w:rsidRDefault="007405E8" w:rsidP="007405E8">
      <w:pPr>
        <w:numPr>
          <w:ilvl w:val="1"/>
          <w:numId w:val="12"/>
        </w:numPr>
        <w:tabs>
          <w:tab w:val="left" w:pos="720"/>
          <w:tab w:val="left" w:pos="1080"/>
        </w:tabs>
        <w:spacing w:after="0"/>
      </w:pPr>
      <w:r w:rsidRPr="00952896">
        <w:t xml:space="preserve">Attends the </w:t>
      </w:r>
      <w:r w:rsidR="00930DA4">
        <w:t>August</w:t>
      </w:r>
      <w:r w:rsidRPr="00952896">
        <w:t xml:space="preserve"> through </w:t>
      </w:r>
      <w:r w:rsidR="00930DA4">
        <w:t>March</w:t>
      </w:r>
      <w:r w:rsidRPr="00952896">
        <w:t xml:space="preserve"> Brimfield Athletic Association Board meetings to report back on bas</w:t>
      </w:r>
      <w:r w:rsidR="00930DA4">
        <w:t>k</w:t>
      </w:r>
      <w:r w:rsidRPr="00952896">
        <w:t>e</w:t>
      </w:r>
      <w:r w:rsidR="00930DA4">
        <w:t>t</w:t>
      </w:r>
      <w:r w:rsidRPr="00952896">
        <w:t>ball matters, discuss issues or pass along suggestions.</w:t>
      </w:r>
    </w:p>
    <w:p w:rsidR="007405E8" w:rsidRDefault="007405E8" w:rsidP="007405E8">
      <w:pPr>
        <w:spacing w:after="0"/>
      </w:pPr>
    </w:p>
    <w:p w:rsidR="00B53E13" w:rsidRPr="00F54E58" w:rsidRDefault="00B53E13" w:rsidP="00B53E13">
      <w:pPr>
        <w:pStyle w:val="ListParagraph"/>
        <w:spacing w:after="0"/>
        <w:ind w:left="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B53E13" w:rsidRPr="002A2CFB" w:rsidTr="00265D73">
        <w:tc>
          <w:tcPr>
            <w:tcW w:w="1818" w:type="dxa"/>
            <w:shd w:val="clear" w:color="auto" w:fill="000000"/>
          </w:tcPr>
          <w:p w:rsidR="00B53E13" w:rsidRPr="008E5558" w:rsidRDefault="00B53E13" w:rsidP="00265D73">
            <w:pPr>
              <w:spacing w:after="0"/>
              <w:rPr>
                <w:b/>
                <w:color w:val="FFFFFF"/>
                <w:sz w:val="36"/>
                <w:szCs w:val="36"/>
              </w:rPr>
            </w:pPr>
            <w:r>
              <w:rPr>
                <w:b/>
                <w:color w:val="FFFFFF"/>
                <w:sz w:val="36"/>
                <w:szCs w:val="36"/>
              </w:rPr>
              <w:lastRenderedPageBreak/>
              <w:t>Article 11</w:t>
            </w:r>
          </w:p>
        </w:tc>
        <w:tc>
          <w:tcPr>
            <w:tcW w:w="7164" w:type="dxa"/>
            <w:shd w:val="clear" w:color="auto" w:fill="CC0000"/>
          </w:tcPr>
          <w:p w:rsidR="00B53E13" w:rsidRPr="00CA22D9" w:rsidRDefault="00B53E13" w:rsidP="00265D73">
            <w:pPr>
              <w:spacing w:after="0"/>
              <w:jc w:val="center"/>
              <w:rPr>
                <w:b/>
                <w:i/>
                <w:color w:val="FFFFFF"/>
                <w:sz w:val="36"/>
                <w:szCs w:val="36"/>
              </w:rPr>
            </w:pPr>
            <w:r>
              <w:rPr>
                <w:b/>
                <w:i/>
                <w:color w:val="FFFFFF"/>
                <w:sz w:val="36"/>
                <w:szCs w:val="36"/>
              </w:rPr>
              <w:t>Acknowledgement Statement</w:t>
            </w:r>
            <w:r w:rsidR="00325C95">
              <w:rPr>
                <w:b/>
                <w:i/>
                <w:color w:val="FFFFFF"/>
                <w:sz w:val="36"/>
                <w:szCs w:val="36"/>
              </w:rPr>
              <w:t xml:space="preserve"> &amp; Signature</w:t>
            </w:r>
          </w:p>
        </w:tc>
      </w:tr>
    </w:tbl>
    <w:p w:rsidR="00B53E13" w:rsidRDefault="00B53E13" w:rsidP="00B53E13">
      <w:pPr>
        <w:pStyle w:val="ListParagraph"/>
        <w:spacing w:after="0"/>
        <w:ind w:left="0"/>
      </w:pPr>
    </w:p>
    <w:p w:rsidR="00B53E13" w:rsidRDefault="00B53E13" w:rsidP="00B53E13">
      <w:pPr>
        <w:pStyle w:val="ListParagraph"/>
        <w:spacing w:after="0"/>
        <w:ind w:left="0"/>
      </w:pPr>
    </w:p>
    <w:p w:rsidR="00B53E13" w:rsidRDefault="00B53E13" w:rsidP="00B53E13">
      <w:pPr>
        <w:pStyle w:val="ListParagraph"/>
        <w:spacing w:after="0"/>
        <w:ind w:left="0"/>
      </w:pPr>
      <w:r>
        <w:t xml:space="preserve">The </w:t>
      </w:r>
      <w:r w:rsidR="005F0223">
        <w:t xml:space="preserve">Brimfield Athletic Association Board, </w:t>
      </w:r>
      <w:r>
        <w:t xml:space="preserve">Basketball Commissioner and Coaches must sign the Acknowledgement Statement that they have read the Brimfield Athletic Association </w:t>
      </w:r>
      <w:r w:rsidR="009B16E9">
        <w:t xml:space="preserve">Field Youth Basketball </w:t>
      </w:r>
      <w:r>
        <w:t xml:space="preserve">By-Laws and are willing to comply with the rules set forth.  Anyone not willing to sign an acknowledgement Statement will be ineligible for aforementioned positions.  Violation by any representative will be referred to the </w:t>
      </w:r>
      <w:r w:rsidR="009B16E9">
        <w:t xml:space="preserve">Basketball Commissioner </w:t>
      </w:r>
      <w:r>
        <w:t>and / or Brimfield Athletic Association Board for resolution.  The signed Acknowledgement Statement must be received before the start of the season.</w:t>
      </w:r>
    </w:p>
    <w:p w:rsidR="00B53E13" w:rsidRDefault="00B53E13" w:rsidP="00B53E13">
      <w:pPr>
        <w:pStyle w:val="ListParagraph"/>
        <w:spacing w:after="0"/>
        <w:ind w:left="0"/>
      </w:pPr>
    </w:p>
    <w:p w:rsidR="00B53E13" w:rsidRDefault="00B53E13" w:rsidP="00B53E13">
      <w:pPr>
        <w:pStyle w:val="ListParagraph"/>
        <w:spacing w:after="0"/>
        <w:ind w:left="0"/>
      </w:pPr>
    </w:p>
    <w:p w:rsidR="00B53E13" w:rsidRDefault="00B53E13" w:rsidP="00B53E13">
      <w:pPr>
        <w:pStyle w:val="ListParagraph"/>
        <w:spacing w:after="0"/>
        <w:ind w:left="0"/>
      </w:pPr>
      <w:r>
        <w:t xml:space="preserve">I have read and understand the </w:t>
      </w:r>
      <w:r w:rsidR="009B16E9">
        <w:t>Brimfield Athletic Association Field Youth Basketball By-Laws</w:t>
      </w:r>
      <w:r>
        <w:t>.  I accept the responsibilities that are associated with rules set forth.  Every effort will be made to represent the Brimfield</w:t>
      </w:r>
      <w:r w:rsidR="009B16E9">
        <w:t xml:space="preserve"> and Suffield</w:t>
      </w:r>
      <w:r>
        <w:t xml:space="preserve"> Communit</w:t>
      </w:r>
      <w:r w:rsidR="009B16E9">
        <w:t>ies</w:t>
      </w:r>
      <w:r>
        <w:t xml:space="preserve"> and the Brimfield Athletic Association in an acceptable manner.</w:t>
      </w:r>
    </w:p>
    <w:p w:rsidR="00B53E13" w:rsidRDefault="00B53E13" w:rsidP="00B53E13">
      <w:pPr>
        <w:pStyle w:val="ListParagraph"/>
        <w:spacing w:after="0"/>
        <w:ind w:left="0"/>
      </w:pPr>
    </w:p>
    <w:p w:rsidR="00B53E13" w:rsidRDefault="00B53E13" w:rsidP="00B53E13">
      <w:pPr>
        <w:pStyle w:val="ListParagraph"/>
        <w:spacing w:after="0"/>
        <w:ind w:left="0"/>
      </w:pPr>
    </w:p>
    <w:p w:rsidR="00B53E13" w:rsidRDefault="00B53E13" w:rsidP="00B53E13">
      <w:pPr>
        <w:pStyle w:val="ListParagraph"/>
        <w:spacing w:after="0"/>
        <w:ind w:left="0"/>
      </w:pPr>
      <w:r>
        <w:t>Position: ________________________________________________________________</w:t>
      </w:r>
    </w:p>
    <w:p w:rsidR="00B53E13" w:rsidRDefault="00B53E13" w:rsidP="00B53E13">
      <w:pPr>
        <w:pStyle w:val="ListParagraph"/>
        <w:spacing w:after="0"/>
        <w:ind w:left="0"/>
      </w:pPr>
    </w:p>
    <w:p w:rsidR="00B53E13" w:rsidRDefault="00B53E13" w:rsidP="00B53E13">
      <w:pPr>
        <w:pStyle w:val="ListParagraph"/>
        <w:spacing w:after="0"/>
        <w:ind w:left="0"/>
      </w:pPr>
    </w:p>
    <w:p w:rsidR="00B53E13" w:rsidRDefault="00B53E13" w:rsidP="00B53E13">
      <w:pPr>
        <w:pStyle w:val="ListParagraph"/>
        <w:spacing w:after="0"/>
        <w:ind w:left="0"/>
      </w:pPr>
      <w:r>
        <w:t>Name: __________________________________________________________________</w:t>
      </w:r>
    </w:p>
    <w:p w:rsidR="00B53E13" w:rsidRDefault="00B53E13" w:rsidP="00B53E13">
      <w:pPr>
        <w:pStyle w:val="ListParagraph"/>
        <w:spacing w:after="0"/>
        <w:ind w:left="0"/>
      </w:pPr>
    </w:p>
    <w:p w:rsidR="00B53E13" w:rsidRDefault="00B53E13" w:rsidP="00B53E13">
      <w:pPr>
        <w:pStyle w:val="ListParagraph"/>
        <w:spacing w:after="0"/>
        <w:ind w:left="0"/>
      </w:pPr>
    </w:p>
    <w:p w:rsidR="00B53E13" w:rsidRDefault="00B53E13" w:rsidP="00B53E13">
      <w:pPr>
        <w:pStyle w:val="ListParagraph"/>
        <w:spacing w:after="0"/>
        <w:ind w:left="0"/>
      </w:pPr>
      <w:r>
        <w:t>Signature: _______________________________________________________________</w:t>
      </w:r>
    </w:p>
    <w:p w:rsidR="00B53E13" w:rsidRDefault="00B53E13" w:rsidP="00B53E13">
      <w:pPr>
        <w:pStyle w:val="ListParagraph"/>
        <w:spacing w:after="0"/>
        <w:ind w:left="0"/>
      </w:pPr>
    </w:p>
    <w:p w:rsidR="00B53E13" w:rsidRDefault="00B53E13" w:rsidP="00B53E13">
      <w:pPr>
        <w:pStyle w:val="ListParagraph"/>
        <w:spacing w:after="0"/>
        <w:ind w:left="0"/>
      </w:pPr>
    </w:p>
    <w:p w:rsidR="00B53E13" w:rsidRDefault="00B53E13" w:rsidP="00B53E13">
      <w:pPr>
        <w:pStyle w:val="ListParagraph"/>
        <w:spacing w:after="0"/>
        <w:ind w:left="0"/>
      </w:pPr>
      <w:r>
        <w:t>Date: ___________________________________________________________________</w:t>
      </w:r>
    </w:p>
    <w:p w:rsidR="00B53E13" w:rsidRDefault="00B53E13" w:rsidP="00AB0D63">
      <w:pPr>
        <w:tabs>
          <w:tab w:val="left" w:pos="720"/>
          <w:tab w:val="left" w:pos="1080"/>
        </w:tabs>
        <w:spacing w:after="0"/>
      </w:pPr>
    </w:p>
    <w:p w:rsidR="009B16E9" w:rsidRPr="00EF5342" w:rsidRDefault="00F421E4" w:rsidP="009B16E9">
      <w:pPr>
        <w:tabs>
          <w:tab w:val="left" w:pos="720"/>
          <w:tab w:val="left" w:pos="1080"/>
        </w:tabs>
        <w:spacing w:after="0"/>
      </w:pPr>
      <w:r>
        <w:br w:type="page"/>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64"/>
      </w:tblGrid>
      <w:tr w:rsidR="009B16E9" w:rsidRPr="002A2CFB" w:rsidTr="00265D73">
        <w:tc>
          <w:tcPr>
            <w:tcW w:w="1818" w:type="dxa"/>
            <w:shd w:val="clear" w:color="auto" w:fill="000000"/>
          </w:tcPr>
          <w:p w:rsidR="009B16E9" w:rsidRPr="008E5558" w:rsidRDefault="009B16E9" w:rsidP="00265D73">
            <w:pPr>
              <w:spacing w:after="0"/>
              <w:rPr>
                <w:b/>
                <w:color w:val="FFFFFF"/>
                <w:sz w:val="36"/>
                <w:szCs w:val="36"/>
              </w:rPr>
            </w:pPr>
            <w:r>
              <w:rPr>
                <w:b/>
                <w:color w:val="FFFFFF"/>
                <w:sz w:val="36"/>
                <w:szCs w:val="36"/>
              </w:rPr>
              <w:lastRenderedPageBreak/>
              <w:t>Article 12</w:t>
            </w:r>
          </w:p>
        </w:tc>
        <w:tc>
          <w:tcPr>
            <w:tcW w:w="7164" w:type="dxa"/>
            <w:shd w:val="clear" w:color="auto" w:fill="CC0000"/>
          </w:tcPr>
          <w:p w:rsidR="009B16E9" w:rsidRPr="00CA22D9" w:rsidRDefault="009B16E9" w:rsidP="00325C95">
            <w:pPr>
              <w:spacing w:after="0"/>
              <w:jc w:val="center"/>
              <w:rPr>
                <w:b/>
                <w:i/>
                <w:color w:val="FFFFFF"/>
                <w:sz w:val="36"/>
                <w:szCs w:val="36"/>
              </w:rPr>
            </w:pPr>
            <w:r>
              <w:rPr>
                <w:b/>
                <w:i/>
                <w:color w:val="FFFFFF"/>
                <w:sz w:val="36"/>
                <w:szCs w:val="36"/>
              </w:rPr>
              <w:t xml:space="preserve">Board Members </w:t>
            </w:r>
            <w:r w:rsidR="00325C95">
              <w:rPr>
                <w:b/>
                <w:i/>
                <w:color w:val="FFFFFF"/>
                <w:sz w:val="36"/>
                <w:szCs w:val="36"/>
              </w:rPr>
              <w:t>Approval Signatures</w:t>
            </w:r>
          </w:p>
        </w:tc>
      </w:tr>
    </w:tbl>
    <w:p w:rsidR="009B16E9" w:rsidRDefault="009B16E9" w:rsidP="009B16E9">
      <w:pPr>
        <w:pStyle w:val="ListParagraph"/>
        <w:spacing w:after="0"/>
        <w:ind w:left="0"/>
      </w:pPr>
    </w:p>
    <w:p w:rsidR="009B16E9" w:rsidRDefault="009B16E9" w:rsidP="009B16E9">
      <w:pPr>
        <w:pStyle w:val="ListParagraph"/>
        <w:spacing w:after="0"/>
        <w:ind w:left="0"/>
      </w:pPr>
    </w:p>
    <w:p w:rsidR="009B16E9" w:rsidRPr="0047010F" w:rsidRDefault="009B16E9" w:rsidP="009B16E9">
      <w:pPr>
        <w:spacing w:after="0"/>
        <w:ind w:left="720" w:hanging="720"/>
      </w:pPr>
      <w:r w:rsidRPr="0047010F">
        <w:t>President</w:t>
      </w:r>
    </w:p>
    <w:p w:rsidR="009B16E9" w:rsidRDefault="009B16E9" w:rsidP="009B16E9">
      <w:pPr>
        <w:spacing w:after="0"/>
        <w:ind w:left="720" w:hanging="720"/>
      </w:pPr>
    </w:p>
    <w:p w:rsidR="009B16E9" w:rsidRDefault="009B16E9" w:rsidP="009B16E9">
      <w:pPr>
        <w:spacing w:after="0"/>
      </w:pPr>
      <w:r>
        <w:t>____________________________________________________________________________</w:t>
      </w:r>
    </w:p>
    <w:p w:rsidR="009B16E9" w:rsidRDefault="009B16E9" w:rsidP="009B16E9">
      <w:pPr>
        <w:spacing w:after="0"/>
      </w:pPr>
    </w:p>
    <w:p w:rsidR="009B16E9" w:rsidRDefault="009B16E9" w:rsidP="009B16E9">
      <w:pPr>
        <w:spacing w:after="0"/>
      </w:pPr>
    </w:p>
    <w:p w:rsidR="009B16E9" w:rsidRPr="0047010F" w:rsidRDefault="009B16E9" w:rsidP="009B16E9">
      <w:pPr>
        <w:spacing w:after="0"/>
      </w:pPr>
      <w:r w:rsidRPr="0047010F">
        <w:t>Vice President</w:t>
      </w:r>
    </w:p>
    <w:p w:rsidR="009B16E9" w:rsidRDefault="009B16E9" w:rsidP="009B16E9">
      <w:pPr>
        <w:spacing w:after="0"/>
      </w:pPr>
    </w:p>
    <w:p w:rsidR="009B16E9" w:rsidRDefault="009B16E9" w:rsidP="009B16E9">
      <w:pPr>
        <w:spacing w:after="0"/>
      </w:pPr>
      <w:r>
        <w:t>____________________________________________________________________________</w:t>
      </w:r>
    </w:p>
    <w:p w:rsidR="009B16E9" w:rsidRDefault="009B16E9" w:rsidP="009B16E9">
      <w:pPr>
        <w:spacing w:after="0"/>
      </w:pPr>
    </w:p>
    <w:p w:rsidR="009B16E9" w:rsidRDefault="009B16E9" w:rsidP="009B16E9">
      <w:pPr>
        <w:spacing w:after="0"/>
      </w:pPr>
    </w:p>
    <w:p w:rsidR="009B16E9" w:rsidRPr="0047010F" w:rsidRDefault="009B16E9" w:rsidP="009B16E9">
      <w:pPr>
        <w:spacing w:after="0"/>
      </w:pPr>
      <w:r w:rsidRPr="0047010F">
        <w:t>Secretary</w:t>
      </w:r>
    </w:p>
    <w:p w:rsidR="009B16E9" w:rsidRDefault="009B16E9" w:rsidP="009B16E9">
      <w:pPr>
        <w:spacing w:after="0"/>
      </w:pPr>
    </w:p>
    <w:p w:rsidR="009B16E9" w:rsidRDefault="009B16E9" w:rsidP="009B16E9">
      <w:pPr>
        <w:spacing w:after="0"/>
      </w:pPr>
      <w:r>
        <w:t>____________________________________________________________________________</w:t>
      </w:r>
    </w:p>
    <w:p w:rsidR="009B16E9" w:rsidRDefault="009B16E9" w:rsidP="009B16E9">
      <w:pPr>
        <w:spacing w:after="0"/>
      </w:pPr>
    </w:p>
    <w:p w:rsidR="009B16E9" w:rsidRDefault="009B16E9" w:rsidP="009B16E9">
      <w:pPr>
        <w:spacing w:after="0"/>
      </w:pPr>
    </w:p>
    <w:p w:rsidR="009B16E9" w:rsidRPr="0047010F" w:rsidRDefault="009B16E9" w:rsidP="009B16E9">
      <w:pPr>
        <w:spacing w:after="0"/>
      </w:pPr>
      <w:r w:rsidRPr="0047010F">
        <w:t>Treasurer</w:t>
      </w:r>
    </w:p>
    <w:p w:rsidR="009B16E9" w:rsidRDefault="009B16E9" w:rsidP="009B16E9">
      <w:pPr>
        <w:spacing w:after="0"/>
      </w:pPr>
    </w:p>
    <w:p w:rsidR="009B16E9" w:rsidRDefault="009B16E9" w:rsidP="009B16E9">
      <w:pPr>
        <w:spacing w:after="0"/>
      </w:pPr>
      <w:r>
        <w:t>____________________________________________________________________________</w:t>
      </w:r>
    </w:p>
    <w:p w:rsidR="009B16E9" w:rsidRDefault="009B16E9" w:rsidP="009B16E9">
      <w:pPr>
        <w:spacing w:after="0"/>
      </w:pPr>
    </w:p>
    <w:p w:rsidR="009B16E9" w:rsidRDefault="009B16E9" w:rsidP="009B16E9">
      <w:pPr>
        <w:spacing w:after="0"/>
      </w:pPr>
    </w:p>
    <w:p w:rsidR="009B16E9" w:rsidRPr="0047010F" w:rsidRDefault="00741641" w:rsidP="009B16E9">
      <w:pPr>
        <w:spacing w:after="0"/>
      </w:pPr>
      <w:r>
        <w:t>Foreman</w:t>
      </w:r>
    </w:p>
    <w:p w:rsidR="009B16E9" w:rsidRDefault="009B16E9" w:rsidP="009B16E9">
      <w:pPr>
        <w:spacing w:after="0"/>
      </w:pPr>
    </w:p>
    <w:p w:rsidR="009B16E9" w:rsidRDefault="009B16E9" w:rsidP="009B16E9">
      <w:pPr>
        <w:spacing w:after="0"/>
      </w:pPr>
      <w:r>
        <w:t>____________________________________________________________________________</w:t>
      </w:r>
    </w:p>
    <w:p w:rsidR="009B16E9" w:rsidRDefault="009B16E9" w:rsidP="009B16E9">
      <w:pPr>
        <w:tabs>
          <w:tab w:val="left" w:pos="0"/>
          <w:tab w:val="left" w:pos="1080"/>
        </w:tabs>
        <w:spacing w:after="0"/>
      </w:pPr>
    </w:p>
    <w:p w:rsidR="009B16E9" w:rsidRDefault="009B16E9" w:rsidP="009B16E9">
      <w:pPr>
        <w:tabs>
          <w:tab w:val="left" w:pos="0"/>
          <w:tab w:val="left" w:pos="1080"/>
        </w:tabs>
        <w:spacing w:after="0"/>
      </w:pPr>
    </w:p>
    <w:p w:rsidR="009B16E9" w:rsidRDefault="009B16E9" w:rsidP="00AB0D63">
      <w:pPr>
        <w:tabs>
          <w:tab w:val="left" w:pos="0"/>
          <w:tab w:val="left" w:pos="1080"/>
        </w:tabs>
        <w:spacing w:after="0"/>
      </w:pPr>
      <w:r>
        <w:t xml:space="preserve">The Brimfield Athletic Association </w:t>
      </w:r>
      <w:r w:rsidR="001E1944">
        <w:t>Field Youth Basketball B</w:t>
      </w:r>
      <w:r>
        <w:t>y</w:t>
      </w:r>
      <w:r w:rsidR="001E1944">
        <w:t>-Laws V</w:t>
      </w:r>
      <w:r w:rsidR="00B872F6">
        <w:t>2</w:t>
      </w:r>
      <w:r w:rsidR="001E1944">
        <w:t>.</w:t>
      </w:r>
      <w:r w:rsidR="00B872F6">
        <w:t>0</w:t>
      </w:r>
      <w:r w:rsidR="001E1944">
        <w:t xml:space="preserve"> approved on</w:t>
      </w:r>
      <w:r w:rsidR="003E3A8B">
        <w:t xml:space="preserve"> </w:t>
      </w:r>
      <w:r w:rsidR="008A305B">
        <w:t>February</w:t>
      </w:r>
      <w:r w:rsidR="003E3A8B">
        <w:t xml:space="preserve">, </w:t>
      </w:r>
      <w:r w:rsidR="008A305B">
        <w:t>4</w:t>
      </w:r>
      <w:r w:rsidR="003E3A8B">
        <w:t xml:space="preserve"> 201</w:t>
      </w:r>
      <w:r w:rsidR="008A305B">
        <w:t>3</w:t>
      </w:r>
      <w:r>
        <w:t>.</w:t>
      </w:r>
    </w:p>
    <w:p w:rsidR="009B16E9" w:rsidRDefault="009B16E9" w:rsidP="00AB0D63">
      <w:pPr>
        <w:tabs>
          <w:tab w:val="left" w:pos="0"/>
          <w:tab w:val="left" w:pos="1080"/>
        </w:tabs>
        <w:spacing w:after="0"/>
      </w:pPr>
    </w:p>
    <w:p w:rsidR="001E1944" w:rsidRDefault="009B16E9" w:rsidP="00AB0D63">
      <w:pPr>
        <w:tabs>
          <w:tab w:val="left" w:pos="0"/>
          <w:tab w:val="left" w:pos="1080"/>
        </w:tabs>
        <w:spacing w:after="0"/>
      </w:pPr>
      <w:r>
        <w:t>_________________________________________</w:t>
      </w:r>
      <w:r w:rsidR="00E6303E">
        <w:t>____________________</w:t>
      </w:r>
      <w:r w:rsidR="001E44C5">
        <w:t>______________</w:t>
      </w:r>
      <w:r w:rsidR="00E6303E">
        <w:t>_</w:t>
      </w:r>
    </w:p>
    <w:sectPr w:rsidR="001E1944" w:rsidSect="00CB2505">
      <w:headerReference w:type="default" r:id="rId11"/>
      <w:footerReference w:type="default" r:id="rId12"/>
      <w:pgSz w:w="12240" w:h="15840"/>
      <w:pgMar w:top="1440" w:right="1440" w:bottom="1440" w:left="1440" w:header="288" w:footer="2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33" w:rsidRDefault="00231C33">
      <w:pPr>
        <w:spacing w:after="0" w:line="240" w:lineRule="auto"/>
      </w:pPr>
      <w:r>
        <w:separator/>
      </w:r>
    </w:p>
  </w:endnote>
  <w:endnote w:type="continuationSeparator" w:id="0">
    <w:p w:rsidR="00231C33" w:rsidRDefault="0023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8A" w:rsidRDefault="0034648A">
    <w:pPr>
      <w:pStyle w:val="Footer"/>
    </w:pPr>
    <w:r>
      <w:t>BAA Field Youth Basketball By-Laws</w:t>
    </w:r>
    <w:r>
      <w:tab/>
    </w:r>
    <w:r>
      <w:tab/>
      <w:t xml:space="preserve">Page | </w:t>
    </w:r>
    <w:r>
      <w:fldChar w:fldCharType="begin"/>
    </w:r>
    <w:r>
      <w:instrText xml:space="preserve"> PAGE   \* MERGEFORMAT </w:instrText>
    </w:r>
    <w:r>
      <w:fldChar w:fldCharType="separate"/>
    </w:r>
    <w:r w:rsidR="00592EA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33" w:rsidRDefault="00231C33">
      <w:pPr>
        <w:spacing w:after="0" w:line="240" w:lineRule="auto"/>
      </w:pPr>
      <w:r>
        <w:separator/>
      </w:r>
    </w:p>
  </w:footnote>
  <w:footnote w:type="continuationSeparator" w:id="0">
    <w:p w:rsidR="00231C33" w:rsidRDefault="00231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A3" w:rsidRDefault="001941A3">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8A" w:rsidRDefault="0034648A">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8EBF02"/>
    <w:lvl w:ilvl="0" w:tplc="2BF007BC">
      <w:start w:val="1"/>
      <w:numFmt w:val="upperLetter"/>
      <w:lvlText w:val="%1."/>
      <w:lvlJc w:val="left"/>
      <w:pPr>
        <w:tabs>
          <w:tab w:val="num" w:pos="0"/>
        </w:tabs>
        <w:ind w:left="1080" w:hanging="720"/>
      </w:pPr>
      <w:rPr>
        <w:rFonts w:ascii="Times New Roman" w:eastAsia="Times New Roman" w:hAnsi="Times New Roman" w:cs="Times New Roman"/>
        <w:b/>
        <w:bCs w:val="0"/>
        <w:i w:val="0"/>
        <w:iCs w:val="0"/>
        <w:strike w:val="0"/>
        <w:color w:val="000000"/>
        <w:sz w:val="20"/>
        <w:szCs w:val="20"/>
        <w:u w:val="none"/>
      </w:rPr>
    </w:lvl>
    <w:lvl w:ilvl="1" w:tplc="06FC6616">
      <w:start w:val="1"/>
      <w:numFmt w:val="lowerLetter"/>
      <w:lvlText w:val="%2."/>
      <w:lvlJc w:val="left"/>
      <w:pPr>
        <w:tabs>
          <w:tab w:val="num" w:pos="0"/>
        </w:tabs>
        <w:ind w:left="1800" w:hanging="720"/>
      </w:pPr>
      <w:rPr>
        <w:rFonts w:ascii="Times New Roman" w:eastAsia="Times New Roman" w:hAnsi="Times New Roman" w:cs="Times New Roman"/>
        <w:b/>
        <w:bCs w:val="0"/>
        <w:i w:val="0"/>
        <w:iCs w:val="0"/>
        <w:strike w:val="0"/>
        <w:color w:val="000000"/>
        <w:sz w:val="20"/>
        <w:szCs w:val="20"/>
        <w:u w:val="none"/>
      </w:rPr>
    </w:lvl>
    <w:lvl w:ilvl="2" w:tplc="BC186EB4">
      <w:start w:val="1"/>
      <w:numFmt w:val="lowerRoman"/>
      <w:lvlText w:val="%3."/>
      <w:lvlJc w:val="right"/>
      <w:pPr>
        <w:tabs>
          <w:tab w:val="num" w:pos="0"/>
        </w:tabs>
        <w:ind w:left="2520" w:hanging="540"/>
      </w:pPr>
      <w:rPr>
        <w:rFonts w:ascii="Times New Roman" w:eastAsia="Times New Roman" w:hAnsi="Times New Roman" w:cs="Times New Roman"/>
        <w:b/>
        <w:bCs w:val="0"/>
        <w:i w:val="0"/>
        <w:iCs w:val="0"/>
        <w:strike w:val="0"/>
        <w:color w:val="000000"/>
        <w:sz w:val="20"/>
        <w:szCs w:val="20"/>
        <w:u w:val="none"/>
      </w:rPr>
    </w:lvl>
    <w:lvl w:ilvl="3" w:tplc="58E83140">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E13075DA">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D05004A8">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0ACEBB48">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64CA0B5A">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BDEC7948">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3DE02CA0"/>
    <w:lvl w:ilvl="0" w:tplc="FC981B6E">
      <w:start w:val="1"/>
      <w:numFmt w:val="upperLetter"/>
      <w:lvlText w:val="%1."/>
      <w:lvlJc w:val="left"/>
      <w:pPr>
        <w:tabs>
          <w:tab w:val="num" w:pos="0"/>
        </w:tabs>
        <w:ind w:left="720" w:hanging="360"/>
      </w:pPr>
      <w:rPr>
        <w:rFonts w:ascii="Times New Roman" w:eastAsia="Times New Roman" w:hAnsi="Times New Roman" w:cs="Times New Roman"/>
        <w:b/>
        <w:bCs w:val="0"/>
        <w:i w:val="0"/>
        <w:iCs w:val="0"/>
        <w:strike w:val="0"/>
        <w:color w:val="000000"/>
        <w:sz w:val="20"/>
        <w:szCs w:val="20"/>
        <w:u w:val="none"/>
      </w:rPr>
    </w:lvl>
    <w:lvl w:ilvl="1" w:tplc="B12EB1F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CA1419B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17A88C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45EBF6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8EACFBC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8FE88A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BFE711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BEECFA1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7C344696"/>
    <w:lvl w:ilvl="0" w:tplc="176026E0">
      <w:start w:val="1"/>
      <w:numFmt w:val="upperLetter"/>
      <w:lvlText w:val="%1."/>
      <w:lvlJc w:val="left"/>
      <w:pPr>
        <w:tabs>
          <w:tab w:val="num" w:pos="0"/>
        </w:tabs>
        <w:ind w:left="720" w:hanging="360"/>
      </w:pPr>
      <w:rPr>
        <w:rFonts w:ascii="Times New Roman" w:eastAsia="Times New Roman" w:hAnsi="Times New Roman" w:cs="Times New Roman"/>
        <w:b/>
        <w:bCs w:val="0"/>
        <w:i w:val="0"/>
        <w:iCs w:val="0"/>
        <w:strike w:val="0"/>
        <w:color w:val="000000"/>
        <w:sz w:val="20"/>
        <w:szCs w:val="20"/>
        <w:u w:val="none"/>
      </w:rPr>
    </w:lvl>
    <w:lvl w:ilvl="1" w:tplc="D758CF7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9FE3FD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AC82792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21D42A3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69636C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B6E5E8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2CC36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1E3C51D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52E69592"/>
    <w:lvl w:ilvl="0" w:tplc="9C001BE0">
      <w:start w:val="1"/>
      <w:numFmt w:val="upperLetter"/>
      <w:lvlText w:val="%1."/>
      <w:lvlJc w:val="left"/>
      <w:pPr>
        <w:tabs>
          <w:tab w:val="num" w:pos="0"/>
        </w:tabs>
        <w:ind w:left="720" w:hanging="360"/>
      </w:pPr>
      <w:rPr>
        <w:rFonts w:ascii="Times New Roman" w:eastAsia="Times New Roman" w:hAnsi="Times New Roman" w:cs="Times New Roman"/>
        <w:b/>
        <w:bCs w:val="0"/>
        <w:i w:val="0"/>
        <w:iCs w:val="0"/>
        <w:strike w:val="0"/>
        <w:color w:val="000000"/>
        <w:sz w:val="20"/>
        <w:szCs w:val="20"/>
        <w:u w:val="none"/>
      </w:rPr>
    </w:lvl>
    <w:lvl w:ilvl="1" w:tplc="BB9C05A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C08AF1D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37C36B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EC698C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D72DE0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94629F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94B81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55A4E55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9B720B3A"/>
    <w:lvl w:ilvl="0" w:tplc="D0E0B986">
      <w:start w:val="1"/>
      <w:numFmt w:val="upperLetter"/>
      <w:lvlText w:val="%1."/>
      <w:lvlJc w:val="left"/>
      <w:pPr>
        <w:tabs>
          <w:tab w:val="num" w:pos="0"/>
        </w:tabs>
        <w:ind w:left="720" w:hanging="360"/>
      </w:pPr>
      <w:rPr>
        <w:rFonts w:ascii="Times New Roman" w:eastAsia="Times New Roman" w:hAnsi="Times New Roman" w:cs="Times New Roman"/>
        <w:b/>
        <w:bCs w:val="0"/>
        <w:i w:val="0"/>
        <w:iCs w:val="0"/>
        <w:strike w:val="0"/>
        <w:color w:val="000000"/>
        <w:sz w:val="20"/>
        <w:szCs w:val="20"/>
        <w:u w:val="none"/>
      </w:rPr>
    </w:lvl>
    <w:lvl w:ilvl="1" w:tplc="02885F58">
      <w:start w:val="1"/>
      <w:numFmt w:val="lowerLetter"/>
      <w:lvlText w:val="%2."/>
      <w:lvlJc w:val="left"/>
      <w:pPr>
        <w:tabs>
          <w:tab w:val="num" w:pos="0"/>
        </w:tabs>
        <w:ind w:left="1440" w:hanging="360"/>
      </w:pPr>
      <w:rPr>
        <w:rFonts w:ascii="Times New Roman" w:eastAsia="Times New Roman" w:hAnsi="Times New Roman" w:cs="Times New Roman"/>
        <w:b/>
        <w:bCs w:val="0"/>
        <w:i w:val="0"/>
        <w:iCs w:val="0"/>
        <w:strike w:val="0"/>
        <w:color w:val="000000"/>
        <w:sz w:val="20"/>
        <w:szCs w:val="20"/>
        <w:u w:val="none"/>
      </w:rPr>
    </w:lvl>
    <w:lvl w:ilvl="2" w:tplc="0936C4B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924D0E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A652FFB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54000F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D528D69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71884D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B8FE689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342A7CA0">
      <w:start w:val="1"/>
      <w:numFmt w:val="upp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73EEFB9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4C1077E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DB7E06A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8EE42D7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724376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841A7C5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6B2FA4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E7BCCC4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113131F0"/>
    <w:multiLevelType w:val="hybridMultilevel"/>
    <w:tmpl w:val="F664E29E"/>
    <w:lvl w:ilvl="0" w:tplc="848C83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F5B4E"/>
    <w:multiLevelType w:val="hybridMultilevel"/>
    <w:tmpl w:val="4BAEB3F6"/>
    <w:lvl w:ilvl="0" w:tplc="F4506676">
      <w:start w:val="1"/>
      <w:numFmt w:val="upperLetter"/>
      <w:lvlText w:val="%1."/>
      <w:lvlJc w:val="left"/>
      <w:pPr>
        <w:ind w:left="720" w:hanging="360"/>
      </w:pPr>
      <w:rPr>
        <w:rFonts w:ascii="Times New Roman" w:eastAsia="Times New Roman" w:hAnsi="Times New Roman" w:cs="Times New Roman" w:hint="default"/>
        <w:b/>
        <w:bCs w:val="0"/>
        <w:i w:val="0"/>
        <w:iCs w:val="0"/>
        <w:strike w:val="0"/>
        <w:color w:val="000000"/>
        <w:sz w:val="20"/>
        <w:szCs w:val="20"/>
        <w:u w:val="none"/>
      </w:rPr>
    </w:lvl>
    <w:lvl w:ilvl="1" w:tplc="D96EF6A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D69DE"/>
    <w:multiLevelType w:val="hybridMultilevel"/>
    <w:tmpl w:val="5C34D1D2"/>
    <w:lvl w:ilvl="0" w:tplc="0674E3B0">
      <w:start w:val="1"/>
      <w:numFmt w:val="upperLetter"/>
      <w:lvlText w:val="%1."/>
      <w:lvlJc w:val="left"/>
      <w:pPr>
        <w:tabs>
          <w:tab w:val="num" w:pos="0"/>
        </w:tabs>
        <w:ind w:left="720" w:hanging="360"/>
      </w:pPr>
      <w:rPr>
        <w:rFonts w:ascii="Times New Roman" w:eastAsia="Times New Roman" w:hAnsi="Times New Roman" w:cs="Times New Roman"/>
        <w:b/>
        <w:bCs w:val="0"/>
        <w:i w:val="0"/>
        <w:iCs w:val="0"/>
        <w:strike w:val="0"/>
        <w:color w:val="000000"/>
        <w:sz w:val="20"/>
        <w:szCs w:val="20"/>
        <w:u w:val="none"/>
      </w:rPr>
    </w:lvl>
    <w:lvl w:ilvl="1" w:tplc="B2EEFB7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CD6F63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5FA662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0B4EAF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1247ED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AB8D2A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A82F58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E54805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2F951AC7"/>
    <w:multiLevelType w:val="hybridMultilevel"/>
    <w:tmpl w:val="C80046D0"/>
    <w:lvl w:ilvl="0" w:tplc="D4D8E632">
      <w:start w:val="1"/>
      <w:numFmt w:val="upperLetter"/>
      <w:lvlText w:val="%1."/>
      <w:lvlJc w:val="left"/>
      <w:pPr>
        <w:ind w:left="720" w:hanging="360"/>
      </w:pPr>
      <w:rPr>
        <w:rFonts w:hint="default"/>
        <w:b/>
      </w:rPr>
    </w:lvl>
    <w:lvl w:ilvl="1" w:tplc="F96E7FE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E439E"/>
    <w:multiLevelType w:val="hybridMultilevel"/>
    <w:tmpl w:val="5F4A12BC"/>
    <w:lvl w:ilvl="0" w:tplc="0480E562">
      <w:start w:val="1"/>
      <w:numFmt w:val="upperLetter"/>
      <w:lvlText w:val="%1."/>
      <w:lvlJc w:val="left"/>
      <w:pPr>
        <w:ind w:left="720" w:hanging="360"/>
      </w:pPr>
      <w:rPr>
        <w:rFonts w:ascii="Times New Roman" w:eastAsia="Times New Roman" w:hAnsi="Times New Roman" w:cs="Times New Roman" w:hint="default"/>
        <w:b/>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46E53"/>
    <w:multiLevelType w:val="hybridMultilevel"/>
    <w:tmpl w:val="0EE2460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56B8F"/>
    <w:multiLevelType w:val="hybridMultilevel"/>
    <w:tmpl w:val="7F741532"/>
    <w:lvl w:ilvl="0" w:tplc="6E82DBDE">
      <w:start w:val="1"/>
      <w:numFmt w:val="upperLetter"/>
      <w:lvlText w:val="%1."/>
      <w:lvlJc w:val="left"/>
      <w:pPr>
        <w:ind w:left="720" w:hanging="360"/>
      </w:pPr>
      <w:rPr>
        <w:rFonts w:ascii="Times New Roman" w:eastAsia="Times New Roman" w:hAnsi="Times New Roman" w:cs="Times New Roman" w:hint="default"/>
        <w:b/>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D153E"/>
    <w:multiLevelType w:val="hybridMultilevel"/>
    <w:tmpl w:val="5DB2E52E"/>
    <w:lvl w:ilvl="0" w:tplc="3858E882">
      <w:start w:val="1"/>
      <w:numFmt w:val="upperLetter"/>
      <w:lvlText w:val="%1."/>
      <w:lvlJc w:val="left"/>
      <w:pPr>
        <w:ind w:left="720" w:hanging="360"/>
      </w:pPr>
      <w:rPr>
        <w:rFonts w:hint="default"/>
        <w:b/>
      </w:rPr>
    </w:lvl>
    <w:lvl w:ilvl="1" w:tplc="9F0C0A9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05D1A"/>
    <w:multiLevelType w:val="hybridMultilevel"/>
    <w:tmpl w:val="2C808DAA"/>
    <w:lvl w:ilvl="0" w:tplc="B59250AE">
      <w:start w:val="1"/>
      <w:numFmt w:val="upperLetter"/>
      <w:lvlText w:val="%1."/>
      <w:lvlJc w:val="left"/>
      <w:pPr>
        <w:ind w:left="720" w:hanging="360"/>
      </w:pPr>
      <w:rPr>
        <w:rFonts w:ascii="Times New Roman" w:eastAsia="Times New Roman" w:hAnsi="Times New Roman" w:cs="Times New Roman"/>
        <w:b/>
        <w:bCs w:val="0"/>
        <w:i w:val="0"/>
        <w:iCs w:val="0"/>
        <w:strike w:val="0"/>
        <w:color w:val="000000"/>
        <w:sz w:val="20"/>
        <w:szCs w:val="20"/>
        <w:u w:val="none"/>
      </w:rPr>
    </w:lvl>
    <w:lvl w:ilvl="1" w:tplc="483A397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10"/>
  </w:num>
  <w:num w:numId="10">
    <w:abstractNumId w:val="9"/>
  </w:num>
  <w:num w:numId="11">
    <w:abstractNumId w:val="6"/>
  </w:num>
  <w:num w:numId="12">
    <w:abstractNumId w:val="13"/>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101"/>
    <w:rsid w:val="00011E1C"/>
    <w:rsid w:val="000158A5"/>
    <w:rsid w:val="000242FD"/>
    <w:rsid w:val="0002556D"/>
    <w:rsid w:val="000342A6"/>
    <w:rsid w:val="00035F5A"/>
    <w:rsid w:val="00050524"/>
    <w:rsid w:val="000557A1"/>
    <w:rsid w:val="00060685"/>
    <w:rsid w:val="00065FB1"/>
    <w:rsid w:val="00093FBF"/>
    <w:rsid w:val="00096913"/>
    <w:rsid w:val="000A563A"/>
    <w:rsid w:val="000B044F"/>
    <w:rsid w:val="000B063B"/>
    <w:rsid w:val="000B21CC"/>
    <w:rsid w:val="000B3321"/>
    <w:rsid w:val="000B463F"/>
    <w:rsid w:val="000C4244"/>
    <w:rsid w:val="000D1348"/>
    <w:rsid w:val="000D2399"/>
    <w:rsid w:val="000D2C8A"/>
    <w:rsid w:val="000E2702"/>
    <w:rsid w:val="000E3569"/>
    <w:rsid w:val="000E64D1"/>
    <w:rsid w:val="000E786D"/>
    <w:rsid w:val="00105E86"/>
    <w:rsid w:val="00120A35"/>
    <w:rsid w:val="00120ECD"/>
    <w:rsid w:val="00137B24"/>
    <w:rsid w:val="00144B15"/>
    <w:rsid w:val="00151788"/>
    <w:rsid w:val="0015399D"/>
    <w:rsid w:val="00177114"/>
    <w:rsid w:val="0018371C"/>
    <w:rsid w:val="00191088"/>
    <w:rsid w:val="00192339"/>
    <w:rsid w:val="00192F6A"/>
    <w:rsid w:val="001941A3"/>
    <w:rsid w:val="00197FD5"/>
    <w:rsid w:val="001A09D5"/>
    <w:rsid w:val="001A18FC"/>
    <w:rsid w:val="001A4C18"/>
    <w:rsid w:val="001A4D8C"/>
    <w:rsid w:val="001B7DA3"/>
    <w:rsid w:val="001D4B37"/>
    <w:rsid w:val="001E1944"/>
    <w:rsid w:val="001E44C5"/>
    <w:rsid w:val="001E6974"/>
    <w:rsid w:val="001E7A3C"/>
    <w:rsid w:val="0020658A"/>
    <w:rsid w:val="00211FB5"/>
    <w:rsid w:val="002215B1"/>
    <w:rsid w:val="0022227E"/>
    <w:rsid w:val="00223CA7"/>
    <w:rsid w:val="0023005A"/>
    <w:rsid w:val="00231C33"/>
    <w:rsid w:val="0023455E"/>
    <w:rsid w:val="00244DAA"/>
    <w:rsid w:val="002477FC"/>
    <w:rsid w:val="0025607A"/>
    <w:rsid w:val="0026454D"/>
    <w:rsid w:val="00265D73"/>
    <w:rsid w:val="0027081C"/>
    <w:rsid w:val="00292298"/>
    <w:rsid w:val="002A4C26"/>
    <w:rsid w:val="002A7E72"/>
    <w:rsid w:val="002B1E0B"/>
    <w:rsid w:val="002B60ED"/>
    <w:rsid w:val="002C6F07"/>
    <w:rsid w:val="002D0DCB"/>
    <w:rsid w:val="002E1B36"/>
    <w:rsid w:val="003006A0"/>
    <w:rsid w:val="003073B0"/>
    <w:rsid w:val="00325C95"/>
    <w:rsid w:val="003334A5"/>
    <w:rsid w:val="00335F28"/>
    <w:rsid w:val="0034648A"/>
    <w:rsid w:val="00346A80"/>
    <w:rsid w:val="00347F59"/>
    <w:rsid w:val="00363D8E"/>
    <w:rsid w:val="00364F95"/>
    <w:rsid w:val="00371532"/>
    <w:rsid w:val="00381746"/>
    <w:rsid w:val="00381A0C"/>
    <w:rsid w:val="003A0431"/>
    <w:rsid w:val="003A124E"/>
    <w:rsid w:val="003A2C95"/>
    <w:rsid w:val="003B543E"/>
    <w:rsid w:val="003B64B3"/>
    <w:rsid w:val="003C293A"/>
    <w:rsid w:val="003D19FB"/>
    <w:rsid w:val="003E0ABD"/>
    <w:rsid w:val="003E3A8B"/>
    <w:rsid w:val="003E5506"/>
    <w:rsid w:val="00401515"/>
    <w:rsid w:val="004033CD"/>
    <w:rsid w:val="00406344"/>
    <w:rsid w:val="0040656B"/>
    <w:rsid w:val="00412404"/>
    <w:rsid w:val="0041329F"/>
    <w:rsid w:val="0043224D"/>
    <w:rsid w:val="00433830"/>
    <w:rsid w:val="00436724"/>
    <w:rsid w:val="004416A5"/>
    <w:rsid w:val="004475F9"/>
    <w:rsid w:val="00461BBB"/>
    <w:rsid w:val="00471DBC"/>
    <w:rsid w:val="004774DA"/>
    <w:rsid w:val="004801D6"/>
    <w:rsid w:val="00487900"/>
    <w:rsid w:val="00490194"/>
    <w:rsid w:val="00491DF3"/>
    <w:rsid w:val="00495AA5"/>
    <w:rsid w:val="004A34C8"/>
    <w:rsid w:val="004A4D8B"/>
    <w:rsid w:val="004A7AFA"/>
    <w:rsid w:val="004C48F7"/>
    <w:rsid w:val="004D501D"/>
    <w:rsid w:val="00511D8E"/>
    <w:rsid w:val="00530BFD"/>
    <w:rsid w:val="005320D5"/>
    <w:rsid w:val="00536C3A"/>
    <w:rsid w:val="00551E61"/>
    <w:rsid w:val="00575237"/>
    <w:rsid w:val="005879D8"/>
    <w:rsid w:val="00592EA5"/>
    <w:rsid w:val="005A2B31"/>
    <w:rsid w:val="005A3E73"/>
    <w:rsid w:val="005C46A7"/>
    <w:rsid w:val="005D1037"/>
    <w:rsid w:val="005D6928"/>
    <w:rsid w:val="005E5EB0"/>
    <w:rsid w:val="005F0223"/>
    <w:rsid w:val="005F05E5"/>
    <w:rsid w:val="006069DD"/>
    <w:rsid w:val="0063048B"/>
    <w:rsid w:val="00632935"/>
    <w:rsid w:val="00662987"/>
    <w:rsid w:val="0066438F"/>
    <w:rsid w:val="00665ED4"/>
    <w:rsid w:val="0067533F"/>
    <w:rsid w:val="00684E3B"/>
    <w:rsid w:val="006A45DC"/>
    <w:rsid w:val="006A5803"/>
    <w:rsid w:val="006A6A1C"/>
    <w:rsid w:val="006B723B"/>
    <w:rsid w:val="006C160A"/>
    <w:rsid w:val="006C2862"/>
    <w:rsid w:val="006C4298"/>
    <w:rsid w:val="006C75C3"/>
    <w:rsid w:val="006D140F"/>
    <w:rsid w:val="006D5261"/>
    <w:rsid w:val="006E1A75"/>
    <w:rsid w:val="006E769C"/>
    <w:rsid w:val="00702708"/>
    <w:rsid w:val="00710A0C"/>
    <w:rsid w:val="00712575"/>
    <w:rsid w:val="007144F7"/>
    <w:rsid w:val="00725886"/>
    <w:rsid w:val="00727FFD"/>
    <w:rsid w:val="0073299B"/>
    <w:rsid w:val="007404A3"/>
    <w:rsid w:val="007405E8"/>
    <w:rsid w:val="00741641"/>
    <w:rsid w:val="00767122"/>
    <w:rsid w:val="007713E0"/>
    <w:rsid w:val="00773982"/>
    <w:rsid w:val="0079287B"/>
    <w:rsid w:val="00797872"/>
    <w:rsid w:val="007B3453"/>
    <w:rsid w:val="007B7A43"/>
    <w:rsid w:val="007C4C1E"/>
    <w:rsid w:val="007E1A05"/>
    <w:rsid w:val="007E1E40"/>
    <w:rsid w:val="007E5962"/>
    <w:rsid w:val="007F30A5"/>
    <w:rsid w:val="007F6440"/>
    <w:rsid w:val="00811AE8"/>
    <w:rsid w:val="0082583F"/>
    <w:rsid w:val="00845CA0"/>
    <w:rsid w:val="00852C38"/>
    <w:rsid w:val="0085483C"/>
    <w:rsid w:val="0086097B"/>
    <w:rsid w:val="008651C5"/>
    <w:rsid w:val="00881B72"/>
    <w:rsid w:val="0089673D"/>
    <w:rsid w:val="008A2EFC"/>
    <w:rsid w:val="008A305B"/>
    <w:rsid w:val="008A4CF1"/>
    <w:rsid w:val="008A7C55"/>
    <w:rsid w:val="008B4D1C"/>
    <w:rsid w:val="008D27D4"/>
    <w:rsid w:val="008D3EA9"/>
    <w:rsid w:val="008D6C25"/>
    <w:rsid w:val="008E2C97"/>
    <w:rsid w:val="008E32A6"/>
    <w:rsid w:val="008E3582"/>
    <w:rsid w:val="008E43C4"/>
    <w:rsid w:val="008F566A"/>
    <w:rsid w:val="008F5B07"/>
    <w:rsid w:val="008F6CD6"/>
    <w:rsid w:val="009055B2"/>
    <w:rsid w:val="00924D28"/>
    <w:rsid w:val="00927170"/>
    <w:rsid w:val="00927B24"/>
    <w:rsid w:val="00930DA4"/>
    <w:rsid w:val="00940519"/>
    <w:rsid w:val="00941EDD"/>
    <w:rsid w:val="00945650"/>
    <w:rsid w:val="00953E01"/>
    <w:rsid w:val="009548AB"/>
    <w:rsid w:val="00964D18"/>
    <w:rsid w:val="00972231"/>
    <w:rsid w:val="009809F9"/>
    <w:rsid w:val="0098239D"/>
    <w:rsid w:val="0098525C"/>
    <w:rsid w:val="00994C41"/>
    <w:rsid w:val="009955E4"/>
    <w:rsid w:val="009A5519"/>
    <w:rsid w:val="009A5799"/>
    <w:rsid w:val="009A6BCC"/>
    <w:rsid w:val="009B16E9"/>
    <w:rsid w:val="009B59E2"/>
    <w:rsid w:val="009C05B6"/>
    <w:rsid w:val="009C21B4"/>
    <w:rsid w:val="009D1C18"/>
    <w:rsid w:val="009E077C"/>
    <w:rsid w:val="009E4EC7"/>
    <w:rsid w:val="009E50D6"/>
    <w:rsid w:val="009E7636"/>
    <w:rsid w:val="009F147D"/>
    <w:rsid w:val="00A15E51"/>
    <w:rsid w:val="00A20595"/>
    <w:rsid w:val="00A3102B"/>
    <w:rsid w:val="00A32E0F"/>
    <w:rsid w:val="00A35960"/>
    <w:rsid w:val="00A405EE"/>
    <w:rsid w:val="00A51AF8"/>
    <w:rsid w:val="00A52EDC"/>
    <w:rsid w:val="00A63125"/>
    <w:rsid w:val="00A70CE1"/>
    <w:rsid w:val="00A73E63"/>
    <w:rsid w:val="00A77B3E"/>
    <w:rsid w:val="00A910FD"/>
    <w:rsid w:val="00A96C62"/>
    <w:rsid w:val="00AB0D63"/>
    <w:rsid w:val="00AC302E"/>
    <w:rsid w:val="00AC63AB"/>
    <w:rsid w:val="00AD6992"/>
    <w:rsid w:val="00AE1E53"/>
    <w:rsid w:val="00AF6137"/>
    <w:rsid w:val="00B01014"/>
    <w:rsid w:val="00B021FD"/>
    <w:rsid w:val="00B024AC"/>
    <w:rsid w:val="00B02681"/>
    <w:rsid w:val="00B038D5"/>
    <w:rsid w:val="00B06E2D"/>
    <w:rsid w:val="00B22EDB"/>
    <w:rsid w:val="00B2547D"/>
    <w:rsid w:val="00B407C5"/>
    <w:rsid w:val="00B53E13"/>
    <w:rsid w:val="00B61F5D"/>
    <w:rsid w:val="00B76435"/>
    <w:rsid w:val="00B81281"/>
    <w:rsid w:val="00B872F6"/>
    <w:rsid w:val="00B9306C"/>
    <w:rsid w:val="00B94C33"/>
    <w:rsid w:val="00BA202B"/>
    <w:rsid w:val="00BA7F20"/>
    <w:rsid w:val="00BB0AC7"/>
    <w:rsid w:val="00BB0CEC"/>
    <w:rsid w:val="00BB5901"/>
    <w:rsid w:val="00BB7245"/>
    <w:rsid w:val="00BC0623"/>
    <w:rsid w:val="00BC4768"/>
    <w:rsid w:val="00BD4112"/>
    <w:rsid w:val="00BD434A"/>
    <w:rsid w:val="00BD6BDF"/>
    <w:rsid w:val="00BE2664"/>
    <w:rsid w:val="00BF159A"/>
    <w:rsid w:val="00BF1EA0"/>
    <w:rsid w:val="00BF3679"/>
    <w:rsid w:val="00BF6EF4"/>
    <w:rsid w:val="00C24D61"/>
    <w:rsid w:val="00C2751D"/>
    <w:rsid w:val="00C27FA2"/>
    <w:rsid w:val="00C3367A"/>
    <w:rsid w:val="00C34A72"/>
    <w:rsid w:val="00C3744E"/>
    <w:rsid w:val="00C646E3"/>
    <w:rsid w:val="00C64CF5"/>
    <w:rsid w:val="00C6576E"/>
    <w:rsid w:val="00C67FD2"/>
    <w:rsid w:val="00C711B2"/>
    <w:rsid w:val="00CA3D8C"/>
    <w:rsid w:val="00CB089B"/>
    <w:rsid w:val="00CB2505"/>
    <w:rsid w:val="00CB3921"/>
    <w:rsid w:val="00CB450C"/>
    <w:rsid w:val="00CC162F"/>
    <w:rsid w:val="00CC735D"/>
    <w:rsid w:val="00CD3C1A"/>
    <w:rsid w:val="00CD5060"/>
    <w:rsid w:val="00CD50BB"/>
    <w:rsid w:val="00CE0648"/>
    <w:rsid w:val="00D01DFE"/>
    <w:rsid w:val="00D0587E"/>
    <w:rsid w:val="00D06C61"/>
    <w:rsid w:val="00D227C0"/>
    <w:rsid w:val="00D307C6"/>
    <w:rsid w:val="00D43E4B"/>
    <w:rsid w:val="00D4727B"/>
    <w:rsid w:val="00D56DBD"/>
    <w:rsid w:val="00D61126"/>
    <w:rsid w:val="00D651AC"/>
    <w:rsid w:val="00D71AF6"/>
    <w:rsid w:val="00D82186"/>
    <w:rsid w:val="00D82E72"/>
    <w:rsid w:val="00D859F7"/>
    <w:rsid w:val="00D86130"/>
    <w:rsid w:val="00D94509"/>
    <w:rsid w:val="00DB4D41"/>
    <w:rsid w:val="00DC375C"/>
    <w:rsid w:val="00DC5BC9"/>
    <w:rsid w:val="00DD5C96"/>
    <w:rsid w:val="00DD73E3"/>
    <w:rsid w:val="00DE12E3"/>
    <w:rsid w:val="00DF10DF"/>
    <w:rsid w:val="00DF1804"/>
    <w:rsid w:val="00DF364A"/>
    <w:rsid w:val="00DF3F68"/>
    <w:rsid w:val="00E01CE8"/>
    <w:rsid w:val="00E11F9B"/>
    <w:rsid w:val="00E20667"/>
    <w:rsid w:val="00E23400"/>
    <w:rsid w:val="00E24F90"/>
    <w:rsid w:val="00E27AE3"/>
    <w:rsid w:val="00E34196"/>
    <w:rsid w:val="00E368EA"/>
    <w:rsid w:val="00E4083D"/>
    <w:rsid w:val="00E543A2"/>
    <w:rsid w:val="00E6303E"/>
    <w:rsid w:val="00E64215"/>
    <w:rsid w:val="00E768A3"/>
    <w:rsid w:val="00E8145E"/>
    <w:rsid w:val="00E87D38"/>
    <w:rsid w:val="00E92DB6"/>
    <w:rsid w:val="00E972F8"/>
    <w:rsid w:val="00E97700"/>
    <w:rsid w:val="00EA5665"/>
    <w:rsid w:val="00EA7B42"/>
    <w:rsid w:val="00EB573F"/>
    <w:rsid w:val="00ED1D1A"/>
    <w:rsid w:val="00EE4BB3"/>
    <w:rsid w:val="00F009EA"/>
    <w:rsid w:val="00F02A03"/>
    <w:rsid w:val="00F1430C"/>
    <w:rsid w:val="00F14852"/>
    <w:rsid w:val="00F16BBD"/>
    <w:rsid w:val="00F251A3"/>
    <w:rsid w:val="00F26422"/>
    <w:rsid w:val="00F37819"/>
    <w:rsid w:val="00F421E4"/>
    <w:rsid w:val="00F5686C"/>
    <w:rsid w:val="00F5689C"/>
    <w:rsid w:val="00F70DFD"/>
    <w:rsid w:val="00F72F6D"/>
    <w:rsid w:val="00F7518A"/>
    <w:rsid w:val="00F81EC9"/>
    <w:rsid w:val="00F918A5"/>
    <w:rsid w:val="00FA0DE6"/>
    <w:rsid w:val="00FA3D7D"/>
    <w:rsid w:val="00FB34C2"/>
    <w:rsid w:val="00FB4F2D"/>
    <w:rsid w:val="00FD0A79"/>
    <w:rsid w:val="00FF24A0"/>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4"/>
      <w:szCs w:val="24"/>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576E"/>
    <w:pPr>
      <w:tabs>
        <w:tab w:val="center" w:pos="4680"/>
        <w:tab w:val="right" w:pos="9360"/>
      </w:tabs>
    </w:pPr>
  </w:style>
  <w:style w:type="character" w:customStyle="1" w:styleId="HeaderChar">
    <w:name w:val="Header Char"/>
    <w:link w:val="Header"/>
    <w:rsid w:val="00C6576E"/>
    <w:rPr>
      <w:color w:val="000000"/>
      <w:sz w:val="24"/>
      <w:szCs w:val="24"/>
    </w:rPr>
  </w:style>
  <w:style w:type="paragraph" w:styleId="Footer">
    <w:name w:val="footer"/>
    <w:basedOn w:val="Normal"/>
    <w:link w:val="FooterChar"/>
    <w:uiPriority w:val="99"/>
    <w:rsid w:val="00C6576E"/>
    <w:pPr>
      <w:tabs>
        <w:tab w:val="center" w:pos="4680"/>
        <w:tab w:val="right" w:pos="9360"/>
      </w:tabs>
    </w:pPr>
  </w:style>
  <w:style w:type="character" w:customStyle="1" w:styleId="FooterChar">
    <w:name w:val="Footer Char"/>
    <w:link w:val="Footer"/>
    <w:uiPriority w:val="99"/>
    <w:rsid w:val="00C6576E"/>
    <w:rPr>
      <w:color w:val="000000"/>
      <w:sz w:val="24"/>
      <w:szCs w:val="24"/>
    </w:rPr>
  </w:style>
  <w:style w:type="paragraph" w:styleId="BalloonText">
    <w:name w:val="Balloon Text"/>
    <w:basedOn w:val="Normal"/>
    <w:link w:val="BalloonTextChar"/>
    <w:rsid w:val="00346A80"/>
    <w:pPr>
      <w:spacing w:after="0" w:line="240" w:lineRule="auto"/>
    </w:pPr>
    <w:rPr>
      <w:rFonts w:ascii="Tahoma" w:hAnsi="Tahoma" w:cs="Tahoma"/>
      <w:sz w:val="16"/>
      <w:szCs w:val="16"/>
    </w:rPr>
  </w:style>
  <w:style w:type="character" w:customStyle="1" w:styleId="BalloonTextChar">
    <w:name w:val="Balloon Text Char"/>
    <w:link w:val="BalloonText"/>
    <w:rsid w:val="00346A80"/>
    <w:rPr>
      <w:rFonts w:ascii="Tahoma" w:hAnsi="Tahoma" w:cs="Tahoma"/>
      <w:color w:val="000000"/>
      <w:sz w:val="16"/>
      <w:szCs w:val="16"/>
    </w:rPr>
  </w:style>
  <w:style w:type="paragraph" w:styleId="ListParagraph">
    <w:name w:val="List Paragraph"/>
    <w:basedOn w:val="Normal"/>
    <w:uiPriority w:val="34"/>
    <w:qFormat/>
    <w:rsid w:val="00FB34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4"/>
      <w:szCs w:val="24"/>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576E"/>
    <w:pPr>
      <w:tabs>
        <w:tab w:val="center" w:pos="4680"/>
        <w:tab w:val="right" w:pos="9360"/>
      </w:tabs>
    </w:pPr>
  </w:style>
  <w:style w:type="character" w:customStyle="1" w:styleId="HeaderChar">
    <w:name w:val="Header Char"/>
    <w:link w:val="Header"/>
    <w:rsid w:val="00C6576E"/>
    <w:rPr>
      <w:color w:val="000000"/>
      <w:sz w:val="24"/>
      <w:szCs w:val="24"/>
    </w:rPr>
  </w:style>
  <w:style w:type="paragraph" w:styleId="Footer">
    <w:name w:val="footer"/>
    <w:basedOn w:val="Normal"/>
    <w:link w:val="FooterChar"/>
    <w:uiPriority w:val="99"/>
    <w:rsid w:val="00C6576E"/>
    <w:pPr>
      <w:tabs>
        <w:tab w:val="center" w:pos="4680"/>
        <w:tab w:val="right" w:pos="9360"/>
      </w:tabs>
    </w:pPr>
  </w:style>
  <w:style w:type="character" w:customStyle="1" w:styleId="FooterChar">
    <w:name w:val="Footer Char"/>
    <w:link w:val="Footer"/>
    <w:uiPriority w:val="99"/>
    <w:rsid w:val="00C6576E"/>
    <w:rPr>
      <w:color w:val="000000"/>
      <w:sz w:val="24"/>
      <w:szCs w:val="24"/>
    </w:rPr>
  </w:style>
  <w:style w:type="paragraph" w:styleId="BalloonText">
    <w:name w:val="Balloon Text"/>
    <w:basedOn w:val="Normal"/>
    <w:link w:val="BalloonTextChar"/>
    <w:rsid w:val="00346A80"/>
    <w:pPr>
      <w:spacing w:after="0" w:line="240" w:lineRule="auto"/>
    </w:pPr>
    <w:rPr>
      <w:rFonts w:ascii="Tahoma" w:hAnsi="Tahoma" w:cs="Tahoma"/>
      <w:sz w:val="16"/>
      <w:szCs w:val="16"/>
    </w:rPr>
  </w:style>
  <w:style w:type="character" w:customStyle="1" w:styleId="BalloonTextChar">
    <w:name w:val="Balloon Text Char"/>
    <w:link w:val="BalloonText"/>
    <w:rsid w:val="00346A80"/>
    <w:rPr>
      <w:rFonts w:ascii="Tahoma" w:hAnsi="Tahoma" w:cs="Tahoma"/>
      <w:color w:val="000000"/>
      <w:sz w:val="16"/>
      <w:szCs w:val="16"/>
    </w:rPr>
  </w:style>
  <w:style w:type="paragraph" w:styleId="ListParagraph">
    <w:name w:val="List Paragraph"/>
    <w:basedOn w:val="Normal"/>
    <w:uiPriority w:val="34"/>
    <w:qFormat/>
    <w:rsid w:val="00FB34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5B70-A79F-4FCE-AB13-B0EE7890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Parsons Jr</dc:creator>
  <cp:lastModifiedBy>Clinton Parsons Jr</cp:lastModifiedBy>
  <cp:revision>2</cp:revision>
  <cp:lastPrinted>2011-07-06T12:55:00Z</cp:lastPrinted>
  <dcterms:created xsi:type="dcterms:W3CDTF">2013-08-26T12:09:00Z</dcterms:created>
  <dcterms:modified xsi:type="dcterms:W3CDTF">2013-08-26T12:09:00Z</dcterms:modified>
</cp:coreProperties>
</file>